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0B" w:rsidRPr="00743099" w:rsidRDefault="007B020B" w:rsidP="007B020B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099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 ДОПОЛНИТЕЛЬНОГО ОБРАЗОВАНИЯ ДЕТЕЙ</w:t>
      </w:r>
    </w:p>
    <w:p w:rsidR="002C6AD8" w:rsidRPr="00743099" w:rsidRDefault="007B020B" w:rsidP="00743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099">
        <w:rPr>
          <w:rFonts w:ascii="Times New Roman" w:hAnsi="Times New Roman" w:cs="Times New Roman"/>
          <w:b/>
          <w:sz w:val="28"/>
          <w:szCs w:val="28"/>
        </w:rPr>
        <w:t>ДЕТСКАЯ ШКОЛА ИСКУССТВ №1 МУНИЦИПАЛЬНОГО РАЙОНА МЕЛЕУЗОВСКИЙ РАЙОН РЕСПУБЛИКИ БАШКОРТОСТАН</w:t>
      </w:r>
    </w:p>
    <w:p w:rsidR="00743099" w:rsidRPr="00743099" w:rsidRDefault="00743099" w:rsidP="00743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E89" w:rsidRDefault="00744E89" w:rsidP="00744E89">
      <w:pPr>
        <w:pStyle w:val="20"/>
        <w:shd w:val="clear" w:color="auto" w:fill="auto"/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744E89" w:rsidRDefault="00744E89" w:rsidP="00744E89">
      <w:pPr>
        <w:pStyle w:val="20"/>
        <w:shd w:val="clear" w:color="auto" w:fill="auto"/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744E89" w:rsidRDefault="00744E89" w:rsidP="00744E89">
      <w:pPr>
        <w:pStyle w:val="20"/>
        <w:shd w:val="clear" w:color="auto" w:fill="auto"/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744E89" w:rsidRDefault="00744E89" w:rsidP="00744E89">
      <w:pPr>
        <w:pStyle w:val="20"/>
        <w:shd w:val="clear" w:color="auto" w:fill="auto"/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743099" w:rsidRDefault="00744E89" w:rsidP="00744E89">
      <w:pPr>
        <w:pStyle w:val="20"/>
        <w:shd w:val="clear" w:color="auto" w:fill="auto"/>
        <w:spacing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по учебному предмету                                                                                 ПО.01. ХОРЕОГРАФИЧЕСКОЕ ИСПОЛНИТЕЛЬСТВО</w:t>
      </w:r>
      <w:r w:rsidR="007B020B" w:rsidRPr="00743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E89" w:rsidRDefault="00744E89" w:rsidP="00744E89">
      <w:pPr>
        <w:pStyle w:val="20"/>
        <w:shd w:val="clear" w:color="auto" w:fill="auto"/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744E89" w:rsidRDefault="00744E89" w:rsidP="00744E89">
      <w:pPr>
        <w:pStyle w:val="20"/>
        <w:shd w:val="clear" w:color="auto" w:fill="auto"/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744E89" w:rsidRDefault="00744E89" w:rsidP="00744E89">
      <w:pPr>
        <w:pStyle w:val="20"/>
        <w:shd w:val="clear" w:color="auto" w:fill="auto"/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744E89" w:rsidRDefault="00744E89" w:rsidP="00744E89">
      <w:pPr>
        <w:pStyle w:val="20"/>
        <w:shd w:val="clear" w:color="auto" w:fill="auto"/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744E89" w:rsidRDefault="00744E89" w:rsidP="00744E89">
      <w:pPr>
        <w:pStyle w:val="20"/>
        <w:shd w:val="clear" w:color="auto" w:fill="auto"/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744E89" w:rsidRDefault="00744E89" w:rsidP="00744E89">
      <w:pPr>
        <w:pStyle w:val="20"/>
        <w:shd w:val="clear" w:color="auto" w:fill="auto"/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744E89" w:rsidRPr="00743099" w:rsidRDefault="00744E89" w:rsidP="00744E89">
      <w:pPr>
        <w:pStyle w:val="20"/>
        <w:shd w:val="clear" w:color="auto" w:fill="auto"/>
        <w:spacing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</w:t>
      </w:r>
    </w:p>
    <w:p w:rsidR="00FA0BDA" w:rsidRPr="00744E89" w:rsidRDefault="00744E89" w:rsidP="00744E89">
      <w:pPr>
        <w:pStyle w:val="20"/>
        <w:shd w:val="clear" w:color="auto" w:fill="auto"/>
        <w:spacing w:after="0" w:line="360" w:lineRule="auto"/>
        <w:ind w:left="100"/>
        <w:rPr>
          <w:rFonts w:ascii="Times New Roman" w:hAnsi="Times New Roman" w:cs="Times New Roman"/>
          <w:sz w:val="32"/>
          <w:szCs w:val="32"/>
        </w:rPr>
      </w:pPr>
      <w:r w:rsidRPr="00744E89">
        <w:rPr>
          <w:rFonts w:ascii="Times New Roman" w:hAnsi="Times New Roman" w:cs="Times New Roman"/>
          <w:sz w:val="32"/>
          <w:szCs w:val="32"/>
        </w:rPr>
        <w:t xml:space="preserve">ПО.02. ТЕОРИЯ И ИСТОРИЯ ИСКУССТВ </w:t>
      </w:r>
    </w:p>
    <w:p w:rsidR="00744E89" w:rsidRPr="00744E89" w:rsidRDefault="00744E89" w:rsidP="00744E89">
      <w:pPr>
        <w:pStyle w:val="20"/>
        <w:shd w:val="clear" w:color="auto" w:fill="auto"/>
        <w:spacing w:after="0" w:line="360" w:lineRule="auto"/>
        <w:ind w:left="100"/>
        <w:rPr>
          <w:rFonts w:ascii="Times New Roman" w:hAnsi="Times New Roman" w:cs="Times New Roman"/>
          <w:sz w:val="32"/>
          <w:szCs w:val="32"/>
        </w:rPr>
      </w:pPr>
      <w:r w:rsidRPr="00744E89">
        <w:rPr>
          <w:rFonts w:ascii="Times New Roman" w:hAnsi="Times New Roman" w:cs="Times New Roman"/>
          <w:sz w:val="32"/>
          <w:szCs w:val="32"/>
        </w:rPr>
        <w:t>УП.03. ИСТОРИЯ ХОРЕОГРАФИЧЕСКОГО ИСКУССТВА</w:t>
      </w:r>
    </w:p>
    <w:p w:rsidR="00B12615" w:rsidRDefault="00A939D6" w:rsidP="00A939D6">
      <w:pPr>
        <w:pStyle w:val="20"/>
        <w:shd w:val="clear" w:color="auto" w:fill="auto"/>
        <w:spacing w:after="2224"/>
        <w:ind w:left="100"/>
        <w:jc w:val="left"/>
        <w:rPr>
          <w:rFonts w:ascii="Times New Roman" w:hAnsi="Times New Roman" w:cs="Times New Roman"/>
          <w:sz w:val="28"/>
          <w:szCs w:val="28"/>
        </w:rPr>
      </w:pPr>
      <w:r w:rsidRPr="007430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12615" w:rsidRPr="0074309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44E89" w:rsidRPr="00743099" w:rsidRDefault="00744E89" w:rsidP="00A939D6">
      <w:pPr>
        <w:pStyle w:val="20"/>
        <w:shd w:val="clear" w:color="auto" w:fill="auto"/>
        <w:spacing w:after="2224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:rsidR="00744E89" w:rsidRDefault="00B12615" w:rsidP="00744E89">
      <w:pPr>
        <w:pStyle w:val="20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8"/>
          <w:szCs w:val="28"/>
        </w:rPr>
      </w:pPr>
      <w:r w:rsidRPr="0074309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43099" w:rsidRPr="00743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E89" w:rsidRDefault="00744E89" w:rsidP="00744E89">
      <w:pPr>
        <w:pStyle w:val="20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:rsidR="00744E89" w:rsidRDefault="00744E89" w:rsidP="00744E89">
      <w:pPr>
        <w:pStyle w:val="20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:rsidR="00744E89" w:rsidRDefault="00744E89" w:rsidP="00744E89">
      <w:pPr>
        <w:pStyle w:val="20"/>
        <w:shd w:val="clear" w:color="auto" w:fill="auto"/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744E89" w:rsidRDefault="00744E89" w:rsidP="00744E89">
      <w:pPr>
        <w:pStyle w:val="20"/>
        <w:shd w:val="clear" w:color="auto" w:fill="auto"/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744E89" w:rsidRDefault="00744E89" w:rsidP="00744E89">
      <w:pPr>
        <w:pStyle w:val="20"/>
        <w:shd w:val="clear" w:color="auto" w:fill="auto"/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Мелеуз</w:t>
      </w:r>
    </w:p>
    <w:p w:rsidR="00744E89" w:rsidRDefault="00744E89" w:rsidP="00744E89">
      <w:pPr>
        <w:pStyle w:val="20"/>
        <w:shd w:val="clear" w:color="auto" w:fill="auto"/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744E89" w:rsidRDefault="00744E89" w:rsidP="00744E89">
      <w:pPr>
        <w:pStyle w:val="20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32"/>
          <w:szCs w:val="32"/>
        </w:rPr>
      </w:pPr>
    </w:p>
    <w:p w:rsidR="00744E89" w:rsidRDefault="00744E89" w:rsidP="00744E89">
      <w:pPr>
        <w:pStyle w:val="20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32"/>
          <w:szCs w:val="32"/>
        </w:rPr>
      </w:pPr>
    </w:p>
    <w:p w:rsidR="00744E89" w:rsidRDefault="00744E89" w:rsidP="00744E89">
      <w:pPr>
        <w:pStyle w:val="20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00" w:type="dxa"/>
        <w:tblLook w:val="04A0" w:firstRow="1" w:lastRow="0" w:firstColumn="1" w:lastColumn="0" w:noHBand="0" w:noVBand="1"/>
      </w:tblPr>
      <w:tblGrid>
        <w:gridCol w:w="5044"/>
        <w:gridCol w:w="5061"/>
      </w:tblGrid>
      <w:tr w:rsidR="00744E89" w:rsidRPr="00D42BE3" w:rsidTr="00D42BE3">
        <w:tc>
          <w:tcPr>
            <w:tcW w:w="5210" w:type="dxa"/>
            <w:shd w:val="clear" w:color="auto" w:fill="auto"/>
          </w:tcPr>
          <w:p w:rsidR="00744E89" w:rsidRPr="00D42BE3" w:rsidRDefault="00744E89" w:rsidP="00D42BE3">
            <w:pPr>
              <w:pStyle w:val="2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2BE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«ОДОБРЕНО»</w:t>
            </w:r>
          </w:p>
          <w:p w:rsidR="00744E89" w:rsidRPr="00D42BE3" w:rsidRDefault="00744E89" w:rsidP="00D42BE3">
            <w:pPr>
              <w:pStyle w:val="2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2BE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Методическим советом МАОУ ДОД</w:t>
            </w:r>
          </w:p>
          <w:p w:rsidR="00744E89" w:rsidRPr="00D42BE3" w:rsidRDefault="00744E89" w:rsidP="00D42BE3">
            <w:pPr>
              <w:pStyle w:val="2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2B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«ДШИ №1» МР </w:t>
            </w:r>
            <w:proofErr w:type="spellStart"/>
            <w:r w:rsidRPr="00D42BE3">
              <w:rPr>
                <w:rFonts w:ascii="Times New Roman" w:hAnsi="Times New Roman" w:cs="Times New Roman"/>
                <w:b w:val="0"/>
                <w:sz w:val="24"/>
                <w:szCs w:val="24"/>
              </w:rPr>
              <w:t>МР</w:t>
            </w:r>
            <w:proofErr w:type="spellEnd"/>
            <w:r w:rsidRPr="00D42B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РБ</w:t>
            </w:r>
          </w:p>
          <w:p w:rsidR="00744E89" w:rsidRPr="00D42BE3" w:rsidRDefault="00744E89" w:rsidP="00D42BE3">
            <w:pPr>
              <w:pStyle w:val="2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D42BE3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«28» </w:t>
            </w:r>
            <w:r w:rsidR="00E10F78" w:rsidRPr="00D42BE3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08 2013г.</w:t>
            </w:r>
          </w:p>
          <w:p w:rsidR="00E10F78" w:rsidRPr="00D42BE3" w:rsidRDefault="00E10F78" w:rsidP="00D42BE3">
            <w:pPr>
              <w:pStyle w:val="2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744E89" w:rsidRPr="00D42BE3" w:rsidRDefault="00E0214D" w:rsidP="00D42BE3">
            <w:pPr>
              <w:pStyle w:val="2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214D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236E5F02" wp14:editId="5C3FA3F2">
                  <wp:simplePos x="0" y="0"/>
                  <wp:positionH relativeFrom="column">
                    <wp:posOffset>-749935</wp:posOffset>
                  </wp:positionH>
                  <wp:positionV relativeFrom="paragraph">
                    <wp:posOffset>-179070</wp:posOffset>
                  </wp:positionV>
                  <wp:extent cx="2495550" cy="1323975"/>
                  <wp:effectExtent l="0" t="0" r="0" b="9525"/>
                  <wp:wrapNone/>
                  <wp:docPr id="1" name="Рисунок 1" descr="E:\BAD\Disk D\Аюпова С.В\подпись Аюповой С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BAD\Disk D\Аюпова С.В\подпись Аюповой С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0F78" w:rsidRPr="00D42BE3">
              <w:rPr>
                <w:rFonts w:ascii="Times New Roman" w:hAnsi="Times New Roman" w:cs="Times New Roman"/>
                <w:b w:val="0"/>
                <w:sz w:val="24"/>
                <w:szCs w:val="24"/>
              </w:rPr>
              <w:t>«УТВЕРЖДЕНО»</w:t>
            </w:r>
          </w:p>
          <w:p w:rsidR="00E10F78" w:rsidRPr="00D42BE3" w:rsidRDefault="00E10F78" w:rsidP="00D42BE3">
            <w:pPr>
              <w:pStyle w:val="2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2B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Директор МАОУ ДОД «ДШИ №1» МР </w:t>
            </w:r>
            <w:proofErr w:type="spellStart"/>
            <w:r w:rsidRPr="00D42BE3">
              <w:rPr>
                <w:rFonts w:ascii="Times New Roman" w:hAnsi="Times New Roman" w:cs="Times New Roman"/>
                <w:b w:val="0"/>
                <w:sz w:val="24"/>
                <w:szCs w:val="24"/>
              </w:rPr>
              <w:t>МР</w:t>
            </w:r>
            <w:proofErr w:type="spellEnd"/>
            <w:r w:rsidRPr="00D42B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РБ</w:t>
            </w:r>
          </w:p>
          <w:p w:rsidR="00E10F78" w:rsidRPr="00D42BE3" w:rsidRDefault="00E10F78" w:rsidP="00D42BE3">
            <w:pPr>
              <w:pStyle w:val="2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2BE3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 С.В. Аюпова</w:t>
            </w:r>
          </w:p>
          <w:p w:rsidR="00E10F78" w:rsidRPr="00D42BE3" w:rsidRDefault="00E10F78" w:rsidP="00D42BE3">
            <w:pPr>
              <w:pStyle w:val="2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D42BE3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«28» 08 2013г.</w:t>
            </w:r>
          </w:p>
        </w:tc>
      </w:tr>
    </w:tbl>
    <w:p w:rsidR="00744E89" w:rsidRDefault="00744E89" w:rsidP="00744E89">
      <w:pPr>
        <w:pStyle w:val="20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32"/>
          <w:szCs w:val="32"/>
        </w:rPr>
      </w:pPr>
    </w:p>
    <w:p w:rsidR="00744E89" w:rsidRDefault="00744E89" w:rsidP="00744E89">
      <w:pPr>
        <w:pStyle w:val="20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32"/>
          <w:szCs w:val="32"/>
        </w:rPr>
      </w:pPr>
    </w:p>
    <w:p w:rsidR="00744E89" w:rsidRDefault="00744E89" w:rsidP="00744E89">
      <w:pPr>
        <w:pStyle w:val="20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32"/>
          <w:szCs w:val="32"/>
        </w:rPr>
      </w:pPr>
    </w:p>
    <w:p w:rsidR="00744E89" w:rsidRDefault="00744E89" w:rsidP="00744E89">
      <w:pPr>
        <w:pStyle w:val="20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32"/>
          <w:szCs w:val="32"/>
        </w:rPr>
      </w:pPr>
    </w:p>
    <w:p w:rsidR="00E10F78" w:rsidRDefault="00E10F78" w:rsidP="00744E89">
      <w:pPr>
        <w:pStyle w:val="20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10F78" w:rsidRDefault="00E10F78" w:rsidP="00744E89">
      <w:pPr>
        <w:pStyle w:val="20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32"/>
          <w:szCs w:val="32"/>
        </w:rPr>
      </w:pPr>
    </w:p>
    <w:p w:rsidR="00A939D6" w:rsidRPr="00E10F78" w:rsidRDefault="00E10F78" w:rsidP="00744E89">
      <w:pPr>
        <w:pStyle w:val="20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8"/>
          <w:szCs w:val="28"/>
        </w:rPr>
      </w:pPr>
      <w:r w:rsidRPr="00E10F78">
        <w:rPr>
          <w:rFonts w:ascii="Times New Roman" w:hAnsi="Times New Roman" w:cs="Times New Roman"/>
          <w:sz w:val="28"/>
          <w:szCs w:val="28"/>
        </w:rPr>
        <w:t>Разработчики</w:t>
      </w:r>
      <w:r w:rsidR="00A939D6" w:rsidRPr="00E10F78">
        <w:rPr>
          <w:rFonts w:ascii="Times New Roman" w:hAnsi="Times New Roman" w:cs="Times New Roman"/>
          <w:sz w:val="28"/>
          <w:szCs w:val="28"/>
        </w:rPr>
        <w:t>:</w:t>
      </w:r>
    </w:p>
    <w:p w:rsidR="00A939D6" w:rsidRPr="00E10F78" w:rsidRDefault="00A939D6" w:rsidP="00A939D6">
      <w:pPr>
        <w:pStyle w:val="10"/>
        <w:keepNext/>
        <w:keepLines/>
        <w:shd w:val="clear" w:color="auto" w:fill="auto"/>
        <w:spacing w:before="0" w:after="0" w:line="413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FD3E08" w:rsidRPr="00E10F78" w:rsidRDefault="00A939D6" w:rsidP="00A939D6">
      <w:pPr>
        <w:pStyle w:val="10"/>
        <w:keepNext/>
        <w:keepLines/>
        <w:shd w:val="clear" w:color="auto" w:fill="auto"/>
        <w:spacing w:before="0" w:after="0" w:line="413" w:lineRule="exact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10F78">
        <w:rPr>
          <w:rFonts w:ascii="Times New Roman" w:hAnsi="Times New Roman" w:cs="Times New Roman"/>
          <w:b w:val="0"/>
          <w:sz w:val="28"/>
          <w:szCs w:val="28"/>
        </w:rPr>
        <w:t>Шаяхметова З.Н.</w:t>
      </w:r>
      <w:r w:rsidR="00E10F78" w:rsidRPr="00E10F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0F78">
        <w:rPr>
          <w:rFonts w:ascii="Times New Roman" w:hAnsi="Times New Roman" w:cs="Times New Roman"/>
          <w:b w:val="0"/>
          <w:sz w:val="28"/>
          <w:szCs w:val="28"/>
        </w:rPr>
        <w:t>–</w:t>
      </w:r>
      <w:r w:rsidR="00E10F78" w:rsidRPr="00E10F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0F78">
        <w:rPr>
          <w:rFonts w:ascii="Times New Roman" w:hAnsi="Times New Roman" w:cs="Times New Roman"/>
          <w:b w:val="0"/>
          <w:sz w:val="28"/>
          <w:szCs w:val="28"/>
        </w:rPr>
        <w:t xml:space="preserve">преподаватель хореографического </w:t>
      </w:r>
      <w:r w:rsidR="00E10F78" w:rsidRPr="00E10F78">
        <w:rPr>
          <w:rFonts w:ascii="Times New Roman" w:hAnsi="Times New Roman" w:cs="Times New Roman"/>
          <w:b w:val="0"/>
          <w:sz w:val="28"/>
          <w:szCs w:val="28"/>
        </w:rPr>
        <w:t>дисциплин</w:t>
      </w:r>
      <w:r w:rsidRPr="00E10F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D3E08" w:rsidRPr="00E10F78" w:rsidRDefault="00FD3E08" w:rsidP="00A939D6">
      <w:pPr>
        <w:pStyle w:val="10"/>
        <w:keepNext/>
        <w:keepLines/>
        <w:shd w:val="clear" w:color="auto" w:fill="auto"/>
        <w:spacing w:before="0" w:after="0" w:line="413" w:lineRule="exact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D3E08" w:rsidRPr="00743099" w:rsidRDefault="00FD3E08" w:rsidP="00A939D6">
      <w:pPr>
        <w:pStyle w:val="10"/>
        <w:keepNext/>
        <w:keepLines/>
        <w:shd w:val="clear" w:color="auto" w:fill="auto"/>
        <w:spacing w:before="0" w:after="0" w:line="413" w:lineRule="exact"/>
        <w:jc w:val="left"/>
        <w:rPr>
          <w:rFonts w:ascii="Times New Roman" w:hAnsi="Times New Roman" w:cs="Times New Roman"/>
          <w:b w:val="0"/>
          <w:sz w:val="32"/>
          <w:szCs w:val="32"/>
        </w:rPr>
      </w:pPr>
    </w:p>
    <w:p w:rsidR="00A939D6" w:rsidRPr="00743099" w:rsidRDefault="00A939D6" w:rsidP="00A939D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939D6" w:rsidRPr="00E10F78" w:rsidRDefault="00E10F78" w:rsidP="00A939D6">
      <w:pPr>
        <w:pStyle w:val="10"/>
        <w:keepNext/>
        <w:keepLines/>
        <w:shd w:val="clear" w:color="auto" w:fill="auto"/>
        <w:spacing w:before="0" w:after="0" w:line="413" w:lineRule="exact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10F78">
        <w:rPr>
          <w:rFonts w:ascii="Times New Roman" w:hAnsi="Times New Roman" w:cs="Times New Roman"/>
          <w:b w:val="0"/>
          <w:sz w:val="28"/>
          <w:szCs w:val="28"/>
        </w:rPr>
        <w:t>Рецензенты:</w:t>
      </w:r>
    </w:p>
    <w:p w:rsidR="00E10F78" w:rsidRPr="00E10F78" w:rsidRDefault="00E10F78" w:rsidP="00E10F78">
      <w:pPr>
        <w:pStyle w:val="10"/>
        <w:keepNext/>
        <w:keepLines/>
        <w:numPr>
          <w:ilvl w:val="0"/>
          <w:numId w:val="24"/>
        </w:numPr>
        <w:shd w:val="clear" w:color="auto" w:fill="auto"/>
        <w:spacing w:before="0" w:after="0" w:line="413" w:lineRule="exact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10F78">
        <w:rPr>
          <w:rFonts w:ascii="Times New Roman" w:hAnsi="Times New Roman" w:cs="Times New Roman"/>
          <w:b w:val="0"/>
          <w:sz w:val="28"/>
          <w:szCs w:val="28"/>
        </w:rPr>
        <w:t>Шиханова</w:t>
      </w:r>
      <w:proofErr w:type="spellEnd"/>
      <w:r w:rsidRPr="00E10F78">
        <w:rPr>
          <w:rFonts w:ascii="Times New Roman" w:hAnsi="Times New Roman" w:cs="Times New Roman"/>
          <w:b w:val="0"/>
          <w:sz w:val="28"/>
          <w:szCs w:val="28"/>
        </w:rPr>
        <w:t xml:space="preserve"> Алевтина Ильинична зам. директора по УВР хореографического отделения, преподаватель хореографических дисциплин высшей квалификационной категории, руководитель образцового ансамбля танца «Задоринка».</w:t>
      </w:r>
    </w:p>
    <w:p w:rsidR="00E10F78" w:rsidRPr="00E10F78" w:rsidRDefault="00E10F78" w:rsidP="00E10F78">
      <w:pPr>
        <w:pStyle w:val="10"/>
        <w:keepNext/>
        <w:keepLines/>
        <w:numPr>
          <w:ilvl w:val="0"/>
          <w:numId w:val="24"/>
        </w:numPr>
        <w:shd w:val="clear" w:color="auto" w:fill="auto"/>
        <w:spacing w:before="0" w:after="0" w:line="413" w:lineRule="exact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10F78">
        <w:rPr>
          <w:rFonts w:ascii="Times New Roman" w:hAnsi="Times New Roman" w:cs="Times New Roman"/>
          <w:b w:val="0"/>
          <w:sz w:val="28"/>
          <w:szCs w:val="28"/>
        </w:rPr>
        <w:t>Кондратьева Светлана Павловна, Заслуженный работник культуры РБ, директор МАУ ДОД Детская хореографическая школа, преподаватель по хореографическим дисциплинам высшей квалификационной категории.</w:t>
      </w:r>
    </w:p>
    <w:p w:rsidR="00A939D6" w:rsidRPr="00E10F78" w:rsidRDefault="00A939D6" w:rsidP="00A939D6">
      <w:pPr>
        <w:pStyle w:val="10"/>
        <w:keepNext/>
        <w:keepLines/>
        <w:shd w:val="clear" w:color="auto" w:fill="auto"/>
        <w:spacing w:before="0" w:after="0" w:line="413" w:lineRule="exact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939D6" w:rsidRPr="00743099" w:rsidRDefault="00A939D6" w:rsidP="00A93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BDA" w:rsidRPr="00743099" w:rsidRDefault="00FA0BDA" w:rsidP="002C6AD8">
      <w:pPr>
        <w:pStyle w:val="20"/>
        <w:shd w:val="clear" w:color="auto" w:fill="auto"/>
        <w:spacing w:after="2224"/>
        <w:ind w:left="100"/>
        <w:rPr>
          <w:rFonts w:ascii="Times New Roman" w:hAnsi="Times New Roman" w:cs="Times New Roman"/>
        </w:rPr>
      </w:pPr>
    </w:p>
    <w:p w:rsidR="00FA0BDA" w:rsidRDefault="00FA0BDA" w:rsidP="002C6AD8">
      <w:pPr>
        <w:pStyle w:val="20"/>
        <w:shd w:val="clear" w:color="auto" w:fill="auto"/>
        <w:spacing w:after="2224"/>
        <w:ind w:left="100"/>
      </w:pPr>
    </w:p>
    <w:p w:rsidR="00E75FC4" w:rsidRPr="0045608A" w:rsidRDefault="005667CE" w:rsidP="0045608A">
      <w:pPr>
        <w:pStyle w:val="30"/>
        <w:keepNext/>
        <w:keepLines/>
        <w:shd w:val="clear" w:color="auto" w:fill="auto"/>
        <w:spacing w:after="337" w:line="270" w:lineRule="exact"/>
        <w:rPr>
          <w:sz w:val="32"/>
          <w:szCs w:val="32"/>
        </w:rPr>
      </w:pPr>
      <w:bookmarkStart w:id="1" w:name="bookmark3"/>
      <w:r>
        <w:lastRenderedPageBreak/>
        <w:t xml:space="preserve">        </w:t>
      </w:r>
      <w:r w:rsidR="0045608A">
        <w:rPr>
          <w:sz w:val="32"/>
          <w:szCs w:val="32"/>
        </w:rPr>
        <w:t xml:space="preserve"> </w:t>
      </w:r>
      <w:r w:rsidR="00E75FC4" w:rsidRPr="0045608A">
        <w:rPr>
          <w:sz w:val="32"/>
          <w:szCs w:val="32"/>
        </w:rPr>
        <w:t>Структура программы учебного предмета</w:t>
      </w:r>
      <w:bookmarkEnd w:id="1"/>
    </w:p>
    <w:p w:rsidR="00E75FC4" w:rsidRDefault="00E75FC4" w:rsidP="00E75FC4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70" w:lineRule="exact"/>
        <w:ind w:left="20"/>
        <w:jc w:val="both"/>
      </w:pPr>
      <w:bookmarkStart w:id="2" w:name="bookmark4"/>
      <w:r>
        <w:t>Пояснительная записка</w:t>
      </w:r>
      <w:bookmarkEnd w:id="2"/>
    </w:p>
    <w:p w:rsidR="00E75FC4" w:rsidRDefault="00E75FC4" w:rsidP="00E75FC4">
      <w:pPr>
        <w:pStyle w:val="32"/>
        <w:numPr>
          <w:ilvl w:val="0"/>
          <w:numId w:val="2"/>
        </w:numPr>
        <w:shd w:val="clear" w:color="auto" w:fill="auto"/>
        <w:tabs>
          <w:tab w:val="left" w:pos="164"/>
        </w:tabs>
        <w:spacing w:before="0"/>
        <w:ind w:left="20" w:right="520"/>
      </w:pPr>
      <w:r>
        <w:t>Характеристика учебного предмета, его место и роль в образовательном процессе;</w:t>
      </w:r>
    </w:p>
    <w:p w:rsidR="00E75FC4" w:rsidRDefault="00E75FC4" w:rsidP="00E75FC4">
      <w:pPr>
        <w:pStyle w:val="32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/>
        <w:jc w:val="both"/>
      </w:pPr>
      <w:r>
        <w:t>Срок реализации учебного предмета;</w:t>
      </w:r>
    </w:p>
    <w:p w:rsidR="00E75FC4" w:rsidRDefault="00E75FC4" w:rsidP="00E75FC4">
      <w:pPr>
        <w:pStyle w:val="32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 w:right="520"/>
      </w:pPr>
      <w: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E75FC4" w:rsidRDefault="00E75FC4" w:rsidP="00E75FC4">
      <w:pPr>
        <w:pStyle w:val="32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  <w:ind w:left="20"/>
        <w:jc w:val="both"/>
      </w:pPr>
      <w:r>
        <w:t>Форма проведения учебных аудиторных занятий;</w:t>
      </w:r>
    </w:p>
    <w:p w:rsidR="00E75FC4" w:rsidRDefault="00E75FC4" w:rsidP="00E75FC4">
      <w:pPr>
        <w:pStyle w:val="32"/>
        <w:numPr>
          <w:ilvl w:val="0"/>
          <w:numId w:val="2"/>
        </w:numPr>
        <w:shd w:val="clear" w:color="auto" w:fill="auto"/>
        <w:tabs>
          <w:tab w:val="left" w:pos="169"/>
        </w:tabs>
        <w:spacing w:before="0"/>
        <w:ind w:left="20"/>
        <w:jc w:val="both"/>
      </w:pPr>
      <w:r>
        <w:t>Цель и задачи учебного предмета;</w:t>
      </w:r>
    </w:p>
    <w:p w:rsidR="00E75FC4" w:rsidRDefault="00E75FC4" w:rsidP="00E75FC4">
      <w:pPr>
        <w:pStyle w:val="32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/>
        <w:jc w:val="both"/>
      </w:pPr>
      <w:r>
        <w:t>Обоснование структуры программы учебного предмета;</w:t>
      </w:r>
    </w:p>
    <w:p w:rsidR="00E75FC4" w:rsidRDefault="00E75FC4" w:rsidP="00E75FC4">
      <w:pPr>
        <w:pStyle w:val="32"/>
        <w:numPr>
          <w:ilvl w:val="0"/>
          <w:numId w:val="2"/>
        </w:numPr>
        <w:shd w:val="clear" w:color="auto" w:fill="auto"/>
        <w:tabs>
          <w:tab w:val="left" w:pos="154"/>
        </w:tabs>
        <w:spacing w:before="0"/>
        <w:ind w:left="20"/>
        <w:jc w:val="both"/>
      </w:pPr>
      <w:r>
        <w:t>Методы обучения;</w:t>
      </w:r>
    </w:p>
    <w:p w:rsidR="00E75FC4" w:rsidRDefault="00E75FC4" w:rsidP="00E75FC4">
      <w:pPr>
        <w:pStyle w:val="32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380"/>
        <w:ind w:left="20" w:right="520"/>
      </w:pPr>
      <w:r>
        <w:t>Описание материально-технических условий реализации учебного предмета;</w:t>
      </w:r>
    </w:p>
    <w:p w:rsidR="00E75FC4" w:rsidRDefault="00E75FC4" w:rsidP="00E75FC4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726"/>
        </w:tabs>
        <w:spacing w:after="162" w:line="270" w:lineRule="exact"/>
        <w:ind w:left="20"/>
        <w:jc w:val="both"/>
      </w:pPr>
      <w:bookmarkStart w:id="3" w:name="bookmark5"/>
      <w:r>
        <w:t>Содержание учебного предмета</w:t>
      </w:r>
      <w:bookmarkEnd w:id="3"/>
    </w:p>
    <w:p w:rsidR="00E75FC4" w:rsidRDefault="00E75FC4" w:rsidP="00E75FC4">
      <w:pPr>
        <w:pStyle w:val="32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42" w:line="270" w:lineRule="exact"/>
        <w:ind w:left="20"/>
        <w:jc w:val="both"/>
      </w:pPr>
      <w:r>
        <w:t>Сведения о затратах учебного времени;</w:t>
      </w:r>
    </w:p>
    <w:p w:rsidR="00E75FC4" w:rsidRDefault="00E75FC4" w:rsidP="00E75FC4">
      <w:pPr>
        <w:pStyle w:val="32"/>
        <w:numPr>
          <w:ilvl w:val="0"/>
          <w:numId w:val="2"/>
        </w:numPr>
        <w:shd w:val="clear" w:color="auto" w:fill="auto"/>
        <w:tabs>
          <w:tab w:val="left" w:pos="164"/>
        </w:tabs>
        <w:spacing w:before="0" w:after="234" w:line="270" w:lineRule="exact"/>
        <w:ind w:left="20"/>
        <w:jc w:val="both"/>
      </w:pPr>
      <w:r>
        <w:t>Годовые требования по классам;</w:t>
      </w:r>
    </w:p>
    <w:p w:rsidR="00E75FC4" w:rsidRDefault="00E75FC4" w:rsidP="00E75FC4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726"/>
        </w:tabs>
        <w:spacing w:after="0" w:line="480" w:lineRule="exact"/>
        <w:ind w:left="20"/>
        <w:jc w:val="both"/>
      </w:pPr>
      <w:bookmarkStart w:id="4" w:name="bookmark6"/>
      <w:r>
        <w:t>Требования к уровню подготовки обучающихся</w:t>
      </w:r>
      <w:bookmarkEnd w:id="4"/>
    </w:p>
    <w:p w:rsidR="00E75FC4" w:rsidRDefault="00E75FC4" w:rsidP="00E75FC4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726"/>
        </w:tabs>
        <w:spacing w:after="0" w:line="480" w:lineRule="exact"/>
        <w:ind w:left="20"/>
        <w:jc w:val="both"/>
      </w:pPr>
      <w:bookmarkStart w:id="5" w:name="bookmark7"/>
      <w:r>
        <w:t>Формы и методы контроля, система оценок</w:t>
      </w:r>
      <w:bookmarkEnd w:id="5"/>
    </w:p>
    <w:p w:rsidR="00E75FC4" w:rsidRDefault="00E75FC4" w:rsidP="00E75FC4">
      <w:pPr>
        <w:pStyle w:val="32"/>
        <w:numPr>
          <w:ilvl w:val="0"/>
          <w:numId w:val="2"/>
        </w:numPr>
        <w:shd w:val="clear" w:color="auto" w:fill="auto"/>
        <w:tabs>
          <w:tab w:val="left" w:pos="154"/>
        </w:tabs>
        <w:spacing w:before="0" w:line="480" w:lineRule="exact"/>
        <w:ind w:left="20"/>
        <w:jc w:val="both"/>
      </w:pPr>
      <w:r>
        <w:t>Аттестация: цели, виды, форма, содержание;</w:t>
      </w:r>
    </w:p>
    <w:p w:rsidR="00E75FC4" w:rsidRDefault="00E75FC4" w:rsidP="00E75FC4">
      <w:pPr>
        <w:pStyle w:val="32"/>
        <w:numPr>
          <w:ilvl w:val="0"/>
          <w:numId w:val="2"/>
        </w:numPr>
        <w:shd w:val="clear" w:color="auto" w:fill="auto"/>
        <w:tabs>
          <w:tab w:val="left" w:pos="164"/>
        </w:tabs>
        <w:spacing w:before="0" w:after="407" w:line="270" w:lineRule="exact"/>
        <w:ind w:left="20"/>
        <w:jc w:val="both"/>
      </w:pPr>
      <w:r>
        <w:t>Критерии оценки;</w:t>
      </w:r>
    </w:p>
    <w:p w:rsidR="00E75FC4" w:rsidRDefault="00E75FC4" w:rsidP="00E75FC4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730"/>
        </w:tabs>
        <w:spacing w:after="82" w:line="270" w:lineRule="exact"/>
        <w:ind w:left="20"/>
        <w:jc w:val="both"/>
      </w:pPr>
      <w:bookmarkStart w:id="6" w:name="bookmark8"/>
      <w:r>
        <w:t>Методическое обеспечение учебного процесса</w:t>
      </w:r>
      <w:bookmarkEnd w:id="6"/>
    </w:p>
    <w:p w:rsidR="00E75FC4" w:rsidRDefault="00E75FC4" w:rsidP="00E75FC4">
      <w:pPr>
        <w:pStyle w:val="32"/>
        <w:numPr>
          <w:ilvl w:val="0"/>
          <w:numId w:val="2"/>
        </w:numPr>
        <w:shd w:val="clear" w:color="auto" w:fill="auto"/>
        <w:tabs>
          <w:tab w:val="left" w:pos="154"/>
        </w:tabs>
        <w:spacing w:before="0"/>
        <w:ind w:left="20"/>
        <w:jc w:val="both"/>
      </w:pPr>
      <w:r>
        <w:t>Методические рекомендации педагогическим работникам;</w:t>
      </w:r>
    </w:p>
    <w:p w:rsidR="00E75FC4" w:rsidRDefault="00E75FC4" w:rsidP="00E75FC4">
      <w:pPr>
        <w:pStyle w:val="32"/>
        <w:numPr>
          <w:ilvl w:val="0"/>
          <w:numId w:val="2"/>
        </w:numPr>
        <w:shd w:val="clear" w:color="auto" w:fill="auto"/>
        <w:tabs>
          <w:tab w:val="left" w:pos="327"/>
        </w:tabs>
        <w:spacing w:before="0"/>
        <w:ind w:left="20" w:right="260"/>
        <w:jc w:val="both"/>
      </w:pPr>
      <w:r>
        <w:t>Рекомендации по использованию методов организации и реализации образовательного процесса, направленных на обеспечение теоретической и практической подготовки;</w:t>
      </w:r>
    </w:p>
    <w:p w:rsidR="00F811F7" w:rsidRDefault="00E75FC4" w:rsidP="00F811F7">
      <w:pPr>
        <w:pStyle w:val="32"/>
        <w:numPr>
          <w:ilvl w:val="0"/>
          <w:numId w:val="2"/>
        </w:numPr>
        <w:shd w:val="clear" w:color="auto" w:fill="auto"/>
        <w:tabs>
          <w:tab w:val="left" w:pos="169"/>
        </w:tabs>
        <w:spacing w:before="0" w:after="380"/>
        <w:ind w:left="20"/>
        <w:jc w:val="both"/>
      </w:pPr>
      <w:r>
        <w:t>Рекомендации по организации самостоятельной работы обучающихся</w:t>
      </w:r>
      <w:bookmarkStart w:id="7" w:name="bookmark9"/>
    </w:p>
    <w:p w:rsidR="00F811F7" w:rsidRPr="00F811F7" w:rsidRDefault="00F811F7" w:rsidP="00F811F7">
      <w:pPr>
        <w:pStyle w:val="32"/>
        <w:numPr>
          <w:ilvl w:val="0"/>
          <w:numId w:val="3"/>
        </w:numPr>
        <w:shd w:val="clear" w:color="auto" w:fill="auto"/>
        <w:tabs>
          <w:tab w:val="left" w:pos="169"/>
        </w:tabs>
        <w:spacing w:before="0" w:after="380"/>
        <w:ind w:left="20"/>
        <w:jc w:val="both"/>
        <w:rPr>
          <w:b/>
          <w:i w:val="0"/>
          <w:lang w:val="en-US"/>
        </w:rPr>
      </w:pPr>
      <w:r>
        <w:rPr>
          <w:b/>
          <w:i w:val="0"/>
        </w:rPr>
        <w:t>Культурно-досуговая деятельность.</w:t>
      </w:r>
    </w:p>
    <w:p w:rsidR="00E75FC4" w:rsidRPr="00F811F7" w:rsidRDefault="00E75FC4" w:rsidP="00F811F7">
      <w:pPr>
        <w:pStyle w:val="32"/>
        <w:numPr>
          <w:ilvl w:val="0"/>
          <w:numId w:val="3"/>
        </w:numPr>
        <w:shd w:val="clear" w:color="auto" w:fill="auto"/>
        <w:tabs>
          <w:tab w:val="left" w:pos="169"/>
        </w:tabs>
        <w:spacing w:before="0" w:after="380"/>
        <w:ind w:left="20"/>
        <w:jc w:val="both"/>
        <w:rPr>
          <w:b/>
          <w:i w:val="0"/>
        </w:rPr>
      </w:pPr>
      <w:r w:rsidRPr="00F811F7">
        <w:rPr>
          <w:b/>
          <w:i w:val="0"/>
        </w:rPr>
        <w:t>Учебно-методическое и информационное обеспечение</w:t>
      </w:r>
      <w:bookmarkEnd w:id="7"/>
    </w:p>
    <w:p w:rsidR="00E75FC4" w:rsidRDefault="00E75FC4" w:rsidP="00E75FC4">
      <w:pPr>
        <w:pStyle w:val="32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/>
        <w:jc w:val="both"/>
      </w:pPr>
      <w:r>
        <w:t>Список основной литературы;</w:t>
      </w:r>
    </w:p>
    <w:p w:rsidR="00E75FC4" w:rsidRDefault="00E75FC4" w:rsidP="00E75FC4">
      <w:pPr>
        <w:pStyle w:val="32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/>
        <w:jc w:val="both"/>
      </w:pPr>
      <w:r>
        <w:t>Список дополнительной литературы;</w:t>
      </w:r>
    </w:p>
    <w:p w:rsidR="00E75FC4" w:rsidRDefault="00E75FC4" w:rsidP="00E75FC4">
      <w:pPr>
        <w:pStyle w:val="32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/>
        <w:jc w:val="both"/>
      </w:pPr>
      <w:r>
        <w:t>Список рекомендуемых для просмотра балетов и хореографических номеров</w:t>
      </w:r>
    </w:p>
    <w:p w:rsidR="00F811F7" w:rsidRDefault="00F811F7" w:rsidP="00E75FC4">
      <w:pPr>
        <w:pStyle w:val="32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/>
        <w:jc w:val="both"/>
      </w:pPr>
    </w:p>
    <w:p w:rsidR="00E75FC4" w:rsidRDefault="00E75FC4" w:rsidP="00E75FC4">
      <w:pPr>
        <w:pStyle w:val="220"/>
        <w:keepNext/>
        <w:keepLines/>
        <w:shd w:val="clear" w:color="auto" w:fill="auto"/>
        <w:spacing w:after="479" w:line="270" w:lineRule="exact"/>
        <w:ind w:left="2280"/>
      </w:pPr>
      <w:bookmarkStart w:id="8" w:name="bookmark10"/>
      <w:r>
        <w:lastRenderedPageBreak/>
        <w:t>I. ПОЯСНИТЕЛЬНАЯ ЗАПИСКА</w:t>
      </w:r>
      <w:bookmarkEnd w:id="8"/>
    </w:p>
    <w:p w:rsidR="00E75FC4" w:rsidRDefault="00E75FC4" w:rsidP="00E75FC4">
      <w:pPr>
        <w:pStyle w:val="210"/>
        <w:keepNext/>
        <w:keepLines/>
        <w:shd w:val="clear" w:color="auto" w:fill="auto"/>
        <w:spacing w:before="0"/>
        <w:ind w:right="20" w:firstLine="700"/>
      </w:pPr>
      <w:bookmarkStart w:id="9" w:name="bookmark11"/>
      <w:r>
        <w:t>1. Характеристика учебного предмета, его место и роль в образовательном процессе</w:t>
      </w:r>
      <w:bookmarkEnd w:id="9"/>
    </w:p>
    <w:p w:rsidR="00E75FC4" w:rsidRDefault="00E75FC4" w:rsidP="00E75FC4">
      <w:pPr>
        <w:pStyle w:val="a4"/>
        <w:shd w:val="clear" w:color="auto" w:fill="auto"/>
        <w:spacing w:before="0" w:line="480" w:lineRule="exact"/>
        <w:ind w:right="20" w:firstLine="840"/>
        <w:jc w:val="both"/>
      </w:pPr>
      <w:r>
        <w:t>Программа учебного предмета «История хореографического искусства»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firstLine="700"/>
        <w:jc w:val="both"/>
      </w:pPr>
      <w:r>
        <w:t>Учебный предмет "История хореографического искусства" направлен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firstLine="0"/>
        <w:jc w:val="left"/>
      </w:pPr>
      <w:r>
        <w:t>на: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960"/>
        </w:tabs>
        <w:spacing w:before="0" w:line="480" w:lineRule="exact"/>
        <w:ind w:right="20" w:firstLine="700"/>
        <w:jc w:val="both"/>
      </w:pPr>
      <w: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959"/>
        </w:tabs>
        <w:spacing w:before="0" w:after="160" w:line="270" w:lineRule="exact"/>
        <w:ind w:firstLine="700"/>
        <w:jc w:val="both"/>
      </w:pPr>
      <w:r>
        <w:t>приобретение детьми опыта творческой деятельности;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964"/>
        </w:tabs>
        <w:spacing w:before="0" w:after="164" w:line="270" w:lineRule="exact"/>
        <w:ind w:firstLine="700"/>
        <w:jc w:val="both"/>
      </w:pPr>
      <w:r>
        <w:t>овладение детьми духовными и культурными ценностями народов</w:t>
      </w:r>
    </w:p>
    <w:p w:rsidR="00E75FC4" w:rsidRDefault="00E75FC4" w:rsidP="00E75FC4">
      <w:pPr>
        <w:pStyle w:val="a4"/>
        <w:shd w:val="clear" w:color="auto" w:fill="auto"/>
        <w:spacing w:before="0" w:after="54" w:line="270" w:lineRule="exact"/>
        <w:ind w:firstLine="0"/>
        <w:jc w:val="left"/>
      </w:pPr>
      <w:r>
        <w:t>мира;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960"/>
        </w:tabs>
        <w:spacing w:before="0" w:line="480" w:lineRule="exact"/>
        <w:ind w:right="20" w:firstLine="700"/>
        <w:jc w:val="both"/>
      </w:pPr>
      <w:r>
        <w:t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firstLine="700"/>
        <w:jc w:val="both"/>
      </w:pPr>
      <w:r>
        <w:t>Обучение истории хореографического искусства включает в себя: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firstLine="700"/>
        <w:jc w:val="both"/>
      </w:pPr>
      <w:r>
        <w:t>знания основ музыкальной грамоты;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right="20" w:firstLine="700"/>
        <w:jc w:val="both"/>
      </w:pPr>
      <w:r>
        <w:t>знания основных этапов жизненного и творческого пути отечественных и зарубежных композиторов;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right="20" w:firstLine="700"/>
        <w:jc w:val="both"/>
      </w:pPr>
      <w:r>
        <w:t>формирование слуховых представлений программного минимума произведений симфонического, балетного и других жанров музыкального искусства;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firstLine="700"/>
        <w:jc w:val="both"/>
      </w:pPr>
      <w:r>
        <w:t>знания элементов музыкального языка;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firstLine="700"/>
        <w:jc w:val="both"/>
      </w:pPr>
      <w:r>
        <w:t>знания в области строения классических музыкальных форм;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firstLine="700"/>
        <w:jc w:val="both"/>
      </w:pPr>
      <w:r>
        <w:t>знания этапов становления и развития искусства балета;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right="20" w:firstLine="700"/>
        <w:jc w:val="both"/>
      </w:pPr>
      <w:r>
        <w:t>знания отличительных особенностей хореографического искусства различных исторических эпох, стилей и направлений;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120" w:right="160" w:firstLine="720"/>
        <w:jc w:val="both"/>
      </w:pPr>
      <w:r>
        <w:t>формирование навыков восприятия музыкальных произведений различных стилей и жанров, созданных в разные исторические периоды;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120" w:right="160" w:firstLine="720"/>
        <w:jc w:val="both"/>
      </w:pPr>
      <w:r>
        <w:lastRenderedPageBreak/>
        <w:t>формирование навыков восприятия элементов музыкального языка, анализа музыкального произведения, а также необходимых навыков самостоятельной работы.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120" w:right="160" w:firstLine="720"/>
        <w:jc w:val="both"/>
      </w:pPr>
      <w:r>
        <w:t>Освоение программы учебного предмета «История хореографического искусства» предполагает приобретение детьми опыта творческой деятельности, ознакомление с высшими достижениями мировой музыкальной культуры.</w:t>
      </w:r>
    </w:p>
    <w:p w:rsidR="00E75FC4" w:rsidRDefault="00E75FC4" w:rsidP="00E75FC4">
      <w:pPr>
        <w:pStyle w:val="210"/>
        <w:keepNext/>
        <w:keepLines/>
        <w:numPr>
          <w:ilvl w:val="1"/>
          <w:numId w:val="4"/>
        </w:numPr>
        <w:shd w:val="clear" w:color="auto" w:fill="auto"/>
        <w:tabs>
          <w:tab w:val="left" w:pos="873"/>
        </w:tabs>
        <w:spacing w:before="0"/>
        <w:ind w:left="120" w:firstLine="460"/>
      </w:pPr>
      <w:bookmarkStart w:id="10" w:name="bookmark12"/>
      <w:r>
        <w:t>Срок реализации учебного предмета</w:t>
      </w:r>
      <w:bookmarkEnd w:id="10"/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120" w:right="160" w:firstLine="720"/>
        <w:jc w:val="both"/>
      </w:pPr>
      <w:r>
        <w:t>Срок освоения программы учебного предмета составляет 2 года 8-летней образовательной программе в области «Хореографическое творчество». Для поступающих в образовательное учреждение, реализующее основные профессиональные образовательные программы в области хореографического искусства, срок обучения может б</w:t>
      </w:r>
      <w:r w:rsidR="00E45651">
        <w:t>ыть увеличен на 1 год (6-летняя</w:t>
      </w:r>
      <w:r>
        <w:t xml:space="preserve"> или 9-летняя образовательная программа).</w:t>
      </w:r>
    </w:p>
    <w:p w:rsidR="00E75FC4" w:rsidRDefault="00E75FC4" w:rsidP="00E75FC4">
      <w:pPr>
        <w:pStyle w:val="a4"/>
        <w:numPr>
          <w:ilvl w:val="1"/>
          <w:numId w:val="4"/>
        </w:numPr>
        <w:shd w:val="clear" w:color="auto" w:fill="auto"/>
        <w:tabs>
          <w:tab w:val="left" w:pos="1128"/>
        </w:tabs>
        <w:spacing w:before="0" w:after="144" w:line="480" w:lineRule="exact"/>
        <w:ind w:left="120" w:right="160" w:firstLine="460"/>
        <w:jc w:val="both"/>
      </w:pPr>
      <w:r>
        <w:rPr>
          <w:rStyle w:val="a5"/>
        </w:rPr>
        <w:t>Объем учебного времени,</w:t>
      </w:r>
      <w:r>
        <w:t xml:space="preserve"> предусмотренный учебным планом образовательного учреждения на реализацию предмета «История хореографического искусства»:</w:t>
      </w:r>
    </w:p>
    <w:p w:rsidR="00E75FC4" w:rsidRDefault="00E75FC4" w:rsidP="00E75FC4">
      <w:pPr>
        <w:pStyle w:val="11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Таблица 1</w:t>
      </w:r>
    </w:p>
    <w:tbl>
      <w:tblPr>
        <w:tblW w:w="96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8"/>
        <w:gridCol w:w="4283"/>
        <w:gridCol w:w="263"/>
      </w:tblGrid>
      <w:tr w:rsidR="00E75FC4" w:rsidTr="00D54BB9">
        <w:trPr>
          <w:trHeight w:val="384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left"/>
            </w:pPr>
            <w:r>
              <w:t>Содержание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1F2AAA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 xml:space="preserve">8 </w:t>
            </w:r>
            <w:r w:rsidR="001F2AAA">
              <w:t>(</w:t>
            </w:r>
            <w:r>
              <w:t>5) классы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</w:p>
        </w:tc>
      </w:tr>
      <w:tr w:rsidR="00E75FC4" w:rsidTr="00D54BB9">
        <w:trPr>
          <w:trHeight w:val="893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33"/>
              </w:rPr>
              <w:t>Максимальная</w:t>
            </w:r>
            <w:r>
              <w:t xml:space="preserve"> нагрузка (в часах), в том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360" w:firstLine="0"/>
              <w:jc w:val="left"/>
            </w:pPr>
            <w:r>
              <w:t>132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20" w:firstLine="0"/>
              <w:jc w:val="left"/>
            </w:pPr>
          </w:p>
        </w:tc>
      </w:tr>
      <w:tr w:rsidR="00E75FC4" w:rsidTr="00D54BB9">
        <w:trPr>
          <w:trHeight w:val="528"/>
          <w:jc w:val="center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числе:</w:t>
            </w: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E75FC4" w:rsidTr="00D54BB9">
        <w:trPr>
          <w:trHeight w:val="451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Количество часов на</w:t>
            </w:r>
            <w:r>
              <w:rPr>
                <w:rStyle w:val="33"/>
              </w:rPr>
              <w:t xml:space="preserve"> аудиторные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360" w:firstLine="0"/>
              <w:jc w:val="left"/>
            </w:pPr>
            <w:r>
              <w:t>66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20" w:firstLine="0"/>
              <w:jc w:val="left"/>
            </w:pPr>
          </w:p>
        </w:tc>
      </w:tr>
      <w:tr w:rsidR="00E75FC4" w:rsidTr="00D54BB9">
        <w:trPr>
          <w:trHeight w:val="523"/>
          <w:jc w:val="center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занятия</w:t>
            </w: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E75FC4" w:rsidTr="00D54BB9">
        <w:trPr>
          <w:trHeight w:val="979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both"/>
            </w:pPr>
            <w:r>
              <w:t>Общее количество часов на аудиторные занятия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2040" w:firstLine="0"/>
              <w:jc w:val="left"/>
            </w:pPr>
            <w:r>
              <w:t>115,5</w:t>
            </w:r>
          </w:p>
        </w:tc>
      </w:tr>
      <w:tr w:rsidR="00E75FC4" w:rsidTr="00D54BB9">
        <w:trPr>
          <w:trHeight w:val="974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475" w:lineRule="exact"/>
              <w:ind w:firstLine="0"/>
              <w:jc w:val="both"/>
            </w:pPr>
            <w:r>
              <w:t>Количество часов на аудиторные занятия (в неделю)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360" w:firstLine="0"/>
              <w:jc w:val="left"/>
            </w:pPr>
            <w:r>
              <w:t>1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20" w:firstLine="0"/>
              <w:jc w:val="left"/>
            </w:pPr>
          </w:p>
        </w:tc>
      </w:tr>
      <w:tr w:rsidR="00D54BB9" w:rsidTr="00D54BB9">
        <w:trPr>
          <w:gridAfter w:val="1"/>
          <w:wAfter w:w="263" w:type="dxa"/>
          <w:trHeight w:val="408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BB9" w:rsidRDefault="00D54BB9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Общее количество часов на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BB9" w:rsidRDefault="00D54BB9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360" w:firstLine="0"/>
              <w:jc w:val="left"/>
            </w:pPr>
            <w:r>
              <w:t>66</w:t>
            </w:r>
          </w:p>
        </w:tc>
      </w:tr>
      <w:tr w:rsidR="00D54BB9" w:rsidTr="00D54BB9">
        <w:trPr>
          <w:gridAfter w:val="1"/>
          <w:wAfter w:w="263" w:type="dxa"/>
          <w:trHeight w:val="576"/>
          <w:jc w:val="center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BB9" w:rsidRDefault="00D54BB9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33"/>
              </w:rPr>
              <w:t>внеаудиторные</w:t>
            </w:r>
            <w:r>
              <w:t xml:space="preserve"> (самостоятельные)</w:t>
            </w: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BB9" w:rsidRDefault="00D54BB9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E75FC4" w:rsidRDefault="00E75FC4" w:rsidP="00E75FC4">
      <w:pPr>
        <w:rPr>
          <w:rFonts w:cs="Times New Roman"/>
          <w:color w:val="auto"/>
          <w:sz w:val="2"/>
          <w:szCs w:val="2"/>
        </w:rPr>
      </w:pPr>
    </w:p>
    <w:p w:rsidR="00E75FC4" w:rsidRDefault="00E75FC4" w:rsidP="00E75FC4">
      <w:pPr>
        <w:pStyle w:val="a4"/>
        <w:shd w:val="clear" w:color="auto" w:fill="auto"/>
        <w:spacing w:before="0" w:after="479" w:line="270" w:lineRule="exact"/>
        <w:ind w:left="20" w:firstLine="0"/>
        <w:jc w:val="both"/>
      </w:pPr>
      <w:r>
        <w:t>занятия</w:t>
      </w:r>
    </w:p>
    <w:p w:rsidR="00E75FC4" w:rsidRDefault="00E75FC4" w:rsidP="00E75FC4">
      <w:pPr>
        <w:pStyle w:val="210"/>
        <w:keepNext/>
        <w:keepLines/>
        <w:numPr>
          <w:ilvl w:val="1"/>
          <w:numId w:val="4"/>
        </w:numPr>
        <w:shd w:val="clear" w:color="auto" w:fill="auto"/>
        <w:tabs>
          <w:tab w:val="left" w:pos="1502"/>
        </w:tabs>
        <w:spacing w:before="0"/>
        <w:ind w:left="20" w:firstLine="680"/>
      </w:pPr>
      <w:bookmarkStart w:id="11" w:name="bookmark13"/>
      <w:r>
        <w:lastRenderedPageBreak/>
        <w:t>Форма проведения учебных аудиторных занятий:</w:t>
      </w:r>
      <w:bookmarkEnd w:id="11"/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20" w:right="20" w:firstLine="0"/>
        <w:jc w:val="both"/>
      </w:pPr>
      <w:r>
        <w:t>мелкогрупповые (4-10 учеников), рекомендуемая продолжительность урока - 45 минут.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20" w:right="20" w:firstLine="680"/>
        <w:jc w:val="both"/>
      </w:pPr>
      <w:r>
        <w:t>Мелкогрупповая форма позволяет преподавателю лучше узнать ученика, его возможности, трудоспособность, эмоционально- психологические особенности.</w:t>
      </w:r>
    </w:p>
    <w:p w:rsidR="00E75FC4" w:rsidRDefault="00E75FC4" w:rsidP="00E75FC4">
      <w:pPr>
        <w:pStyle w:val="210"/>
        <w:keepNext/>
        <w:keepLines/>
        <w:numPr>
          <w:ilvl w:val="1"/>
          <w:numId w:val="4"/>
        </w:numPr>
        <w:shd w:val="clear" w:color="auto" w:fill="auto"/>
        <w:tabs>
          <w:tab w:val="left" w:pos="969"/>
        </w:tabs>
        <w:spacing w:before="0"/>
        <w:ind w:left="700" w:right="4360" w:firstLine="0"/>
        <w:jc w:val="left"/>
      </w:pPr>
      <w:bookmarkStart w:id="12" w:name="bookmark14"/>
      <w:r>
        <w:t xml:space="preserve">Цель и задачи учебного предмета </w:t>
      </w:r>
      <w:r>
        <w:rPr>
          <w:rStyle w:val="23"/>
        </w:rPr>
        <w:t>Цель:</w:t>
      </w:r>
      <w:bookmarkEnd w:id="12"/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20" w:right="20" w:firstLine="680"/>
        <w:jc w:val="both"/>
      </w:pPr>
      <w:r>
        <w:t>художественно-эстетическое развитие личности учащихся на основе приобретенных ими знаний, умений, навыков в области истории хореографического искусства, а также выявление одаренных детей, подготовка их к поступлению в профессиональные учебные заведения.</w:t>
      </w:r>
    </w:p>
    <w:p w:rsidR="00E75FC4" w:rsidRDefault="00E75FC4" w:rsidP="00E75FC4">
      <w:pPr>
        <w:pStyle w:val="20"/>
        <w:shd w:val="clear" w:color="auto" w:fill="auto"/>
        <w:spacing w:after="0" w:line="480" w:lineRule="exact"/>
        <w:ind w:left="20" w:firstLine="680"/>
        <w:jc w:val="both"/>
      </w:pPr>
      <w:r>
        <w:t>Задачи: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1110"/>
        </w:tabs>
        <w:spacing w:before="0" w:line="480" w:lineRule="exact"/>
        <w:ind w:left="20" w:right="20" w:firstLine="680"/>
        <w:jc w:val="both"/>
      </w:pPr>
      <w:r>
        <w:t>формирование знаний в области хореографического искусства, анализа его содержания в процессе развития зарубежного, русского и советского балетного театра;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1186"/>
        </w:tabs>
        <w:spacing w:before="0" w:line="490" w:lineRule="exact"/>
        <w:ind w:left="20" w:right="20" w:firstLine="680"/>
        <w:jc w:val="both"/>
      </w:pPr>
      <w:r>
        <w:t>осознание значения хореографического искусства в целом для мировой музыкальной и художественной культуры;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974"/>
        </w:tabs>
        <w:spacing w:before="0" w:line="490" w:lineRule="exact"/>
        <w:ind w:left="20" w:firstLine="680"/>
        <w:jc w:val="both"/>
      </w:pPr>
      <w:r>
        <w:t>ознакомление учеников с хореографией как видом искусства;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985"/>
        </w:tabs>
        <w:spacing w:before="0" w:line="490" w:lineRule="exact"/>
        <w:ind w:left="20" w:right="20" w:firstLine="680"/>
        <w:jc w:val="both"/>
      </w:pPr>
      <w:r>
        <w:t>изучение истоков происхождения танцевального искусства и его эволюции;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974"/>
        </w:tabs>
        <w:spacing w:before="0" w:line="490" w:lineRule="exact"/>
        <w:ind w:left="20" w:firstLine="680"/>
        <w:jc w:val="both"/>
      </w:pPr>
      <w:r>
        <w:t>анализ хореографического искусства в различных культурных эпохах;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985"/>
        </w:tabs>
        <w:spacing w:before="0" w:line="485" w:lineRule="exact"/>
        <w:ind w:left="20" w:right="20" w:firstLine="680"/>
        <w:jc w:val="both"/>
      </w:pPr>
      <w:r>
        <w:t>знания этапов развития зарубежного, русского и советского балетного искусства;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969"/>
        </w:tabs>
        <w:spacing w:before="0" w:line="494" w:lineRule="exact"/>
        <w:ind w:left="20" w:firstLine="680"/>
        <w:jc w:val="both"/>
      </w:pPr>
      <w:r>
        <w:t>знания образцов классического наследия балетного репертуара;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969"/>
        </w:tabs>
        <w:spacing w:before="0" w:line="494" w:lineRule="exact"/>
        <w:ind w:left="20" w:firstLine="680"/>
        <w:jc w:val="both"/>
      </w:pPr>
      <w:r>
        <w:t>знание основных этапов становления и развития русского балета;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1038"/>
        </w:tabs>
        <w:spacing w:before="0" w:line="494" w:lineRule="exact"/>
        <w:ind w:left="20" w:right="20" w:firstLine="680"/>
        <w:jc w:val="both"/>
      </w:pPr>
      <w:r>
        <w:t>овладение знаниями об исполнительской деятельности ведущих артистов балета;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1022"/>
        </w:tabs>
        <w:spacing w:before="0" w:line="490" w:lineRule="exact"/>
        <w:ind w:left="20" w:firstLine="700"/>
        <w:jc w:val="both"/>
      </w:pPr>
      <w:r>
        <w:t>знания средств создания образа в хореографии;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1042"/>
        </w:tabs>
        <w:spacing w:before="0" w:line="490" w:lineRule="exact"/>
        <w:ind w:left="20" w:right="20" w:firstLine="700"/>
        <w:jc w:val="both"/>
      </w:pPr>
      <w:r>
        <w:t>систематизация информации о постановочной и педагогической деятельности балетмейстеров на разных этапах развития хореографического искусства;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1042"/>
        </w:tabs>
        <w:spacing w:before="0" w:line="490" w:lineRule="exact"/>
        <w:ind w:left="20" w:right="20" w:firstLine="700"/>
        <w:jc w:val="both"/>
      </w:pPr>
      <w:r>
        <w:lastRenderedPageBreak/>
        <w:t>знания принципов взаимодействия музыкальных и хореографических выразительных средств;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1038"/>
        </w:tabs>
        <w:spacing w:before="0" w:line="490" w:lineRule="exact"/>
        <w:ind w:left="20" w:right="20" w:firstLine="700"/>
        <w:jc w:val="both"/>
      </w:pPr>
      <w:r>
        <w:t>умение анализировать произведение хореографического искусства с учетом времени его создания, стилистических особенностей, содержания, взаимодействия различных видов искусств, художественных средств создания хореографических образов;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490" w:lineRule="exact"/>
        <w:ind w:left="20" w:firstLine="700"/>
        <w:jc w:val="both"/>
      </w:pPr>
      <w:r>
        <w:t>умение работать с учебным материалом;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490" w:lineRule="exact"/>
        <w:ind w:left="20" w:firstLine="700"/>
        <w:jc w:val="both"/>
      </w:pPr>
      <w:r>
        <w:t>формирование навыков диалогического мышления;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480" w:lineRule="exact"/>
        <w:ind w:left="20" w:firstLine="700"/>
        <w:jc w:val="both"/>
      </w:pPr>
      <w:r>
        <w:t>овладение навыками написания докладов, рефератов.</w:t>
      </w:r>
    </w:p>
    <w:p w:rsidR="00E75FC4" w:rsidRDefault="00E75FC4" w:rsidP="00E75FC4">
      <w:pPr>
        <w:pStyle w:val="210"/>
        <w:keepNext/>
        <w:keepLines/>
        <w:numPr>
          <w:ilvl w:val="0"/>
          <w:numId w:val="5"/>
        </w:numPr>
        <w:shd w:val="clear" w:color="auto" w:fill="auto"/>
        <w:tabs>
          <w:tab w:val="left" w:pos="1038"/>
        </w:tabs>
        <w:spacing w:before="0"/>
        <w:ind w:left="20" w:right="20" w:firstLine="700"/>
      </w:pPr>
      <w:bookmarkStart w:id="13" w:name="bookmark15"/>
      <w:r>
        <w:t>Обоснование структуры программы учебного предмета «История хореографического искусства»</w:t>
      </w:r>
      <w:bookmarkEnd w:id="13"/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20" w:right="20" w:firstLine="700"/>
        <w:jc w:val="both"/>
      </w:pPr>
      <w:r>
        <w:t>Обоснованием структуры программы являются ФГТ, отражающие все аспекты работы преподавателя с учеником.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20" w:firstLine="700"/>
        <w:jc w:val="both"/>
      </w:pPr>
      <w:r>
        <w:t>Программа содержит следующие разделы: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1038"/>
        </w:tabs>
        <w:spacing w:before="0" w:line="480" w:lineRule="exact"/>
        <w:ind w:left="20" w:right="20" w:firstLine="700"/>
        <w:jc w:val="both"/>
      </w:pPr>
      <w:r>
        <w:t>сведения о затратах учебного времени, предусмотренного на освоение учебного предмета;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499" w:lineRule="exact"/>
        <w:ind w:left="20" w:firstLine="700"/>
        <w:jc w:val="both"/>
      </w:pPr>
      <w:r>
        <w:t>распределение учебного материала по годам обучения;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499" w:lineRule="exact"/>
        <w:ind w:left="20" w:firstLine="700"/>
        <w:jc w:val="both"/>
      </w:pPr>
      <w:r>
        <w:t>описание дидактических единиц учебного предмета;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499" w:lineRule="exact"/>
        <w:ind w:left="20" w:firstLine="700"/>
        <w:jc w:val="both"/>
      </w:pPr>
      <w:r>
        <w:t>требования к уровню подготовки обучающихся;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499" w:lineRule="exact"/>
        <w:ind w:left="20" w:firstLine="700"/>
        <w:jc w:val="both"/>
      </w:pPr>
      <w:r>
        <w:t>формы и методы контроля, система оценок;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1022"/>
        </w:tabs>
        <w:spacing w:before="0" w:line="480" w:lineRule="exact"/>
        <w:ind w:left="20" w:firstLine="700"/>
        <w:jc w:val="both"/>
      </w:pPr>
      <w:r>
        <w:t>методическое обеспечение учебного процесса.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20" w:right="20" w:firstLine="700"/>
        <w:jc w:val="both"/>
      </w:pPr>
      <w:r>
        <w:t>В соответствии с данными направлениями строится основной раздел программы "Содержание учебного предмета".</w:t>
      </w:r>
    </w:p>
    <w:p w:rsidR="00E75FC4" w:rsidRDefault="00E75FC4" w:rsidP="00E75FC4">
      <w:pPr>
        <w:pStyle w:val="210"/>
        <w:keepNext/>
        <w:keepLines/>
        <w:numPr>
          <w:ilvl w:val="0"/>
          <w:numId w:val="5"/>
        </w:numPr>
        <w:shd w:val="clear" w:color="auto" w:fill="auto"/>
        <w:tabs>
          <w:tab w:val="left" w:pos="960"/>
        </w:tabs>
        <w:spacing w:before="0"/>
        <w:ind w:left="20" w:firstLine="700"/>
      </w:pPr>
      <w:bookmarkStart w:id="14" w:name="bookmark16"/>
      <w:r>
        <w:t>Методы обучения</w:t>
      </w:r>
      <w:bookmarkEnd w:id="14"/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20" w:right="20" w:firstLine="700"/>
        <w:jc w:val="both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494" w:lineRule="exact"/>
        <w:ind w:left="20" w:firstLine="700"/>
        <w:jc w:val="both"/>
      </w:pPr>
      <w:r>
        <w:t>словесный (объяснение, беседа, рассказ);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1038"/>
        </w:tabs>
        <w:spacing w:before="0" w:line="494" w:lineRule="exact"/>
        <w:ind w:left="20" w:firstLine="700"/>
        <w:jc w:val="both"/>
      </w:pPr>
      <w:r>
        <w:t>интегрированный (сочетание форм работы и подачи материала нескольких предметных областей);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1022"/>
        </w:tabs>
        <w:spacing w:before="0" w:line="494" w:lineRule="exact"/>
        <w:ind w:left="20" w:firstLine="700"/>
        <w:jc w:val="both"/>
      </w:pPr>
      <w:r>
        <w:t>диалогический;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1022"/>
        </w:tabs>
        <w:spacing w:before="0" w:line="270" w:lineRule="exact"/>
        <w:ind w:left="20" w:firstLine="700"/>
        <w:jc w:val="both"/>
      </w:pPr>
      <w:r>
        <w:t>инструктивно-практический (работа с материалом);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1042"/>
        </w:tabs>
        <w:spacing w:before="0" w:line="485" w:lineRule="exact"/>
        <w:ind w:left="20" w:firstLine="700"/>
        <w:jc w:val="both"/>
      </w:pPr>
      <w:r>
        <w:lastRenderedPageBreak/>
        <w:t>аналитический (сравнения и обобщения, развитие логического мышления);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1022"/>
        </w:tabs>
        <w:spacing w:before="0" w:line="480" w:lineRule="exact"/>
        <w:ind w:left="20" w:firstLine="700"/>
        <w:jc w:val="both"/>
      </w:pPr>
      <w:r>
        <w:t>информационно-обобщающий (доклады, рефераты).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20" w:firstLine="700"/>
        <w:jc w:val="both"/>
      </w:pPr>
      <w:r>
        <w:t>Предложенные методы работы в рамках предпрофессиональной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20" w:firstLine="0"/>
        <w:jc w:val="both"/>
      </w:pPr>
      <w:r>
        <w:t>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E75FC4" w:rsidRDefault="00E75FC4" w:rsidP="00E75FC4">
      <w:pPr>
        <w:pStyle w:val="50"/>
        <w:shd w:val="clear" w:color="auto" w:fill="auto"/>
        <w:ind w:left="20" w:firstLine="700"/>
      </w:pPr>
      <w:r>
        <w:t>8. Описание материально-технических условий реализации учебного предмета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20" w:firstLine="700"/>
        <w:jc w:val="both"/>
      </w:pPr>
      <w: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20" w:firstLine="700"/>
        <w:jc w:val="both"/>
      </w:pPr>
      <w:r>
        <w:t xml:space="preserve">Учебные аудитории, предназначенные для реализации учебного предмета «История хореографического искусства», оснащаются пианино/роялями, </w:t>
      </w:r>
      <w:proofErr w:type="spellStart"/>
      <w:r>
        <w:t>звукотехническим</w:t>
      </w:r>
      <w:proofErr w:type="spellEnd"/>
      <w:r>
        <w:t xml:space="preserve"> оборудованием, учебной мебелью (досками, столами, стульями, стеллажами, шкафами) и оформляются наглядными пособиями.</w:t>
      </w:r>
    </w:p>
    <w:p w:rsidR="00E75FC4" w:rsidRDefault="00E75FC4" w:rsidP="00E75FC4">
      <w:pPr>
        <w:pStyle w:val="a4"/>
        <w:shd w:val="clear" w:color="auto" w:fill="auto"/>
        <w:spacing w:before="0" w:after="420" w:line="480" w:lineRule="exact"/>
        <w:ind w:left="20" w:firstLine="700"/>
        <w:jc w:val="both"/>
      </w:pPr>
      <w: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произведений.</w:t>
      </w:r>
    </w:p>
    <w:p w:rsidR="00E75FC4" w:rsidRDefault="00E75FC4" w:rsidP="00E75FC4">
      <w:pPr>
        <w:pStyle w:val="30"/>
        <w:keepNext/>
        <w:keepLines/>
        <w:shd w:val="clear" w:color="auto" w:fill="auto"/>
        <w:spacing w:after="0" w:line="480" w:lineRule="exact"/>
        <w:ind w:left="2340"/>
      </w:pPr>
      <w:bookmarkStart w:id="15" w:name="bookmark17"/>
      <w:r>
        <w:rPr>
          <w:lang w:val="en-US" w:eastAsia="en-US"/>
        </w:rPr>
        <w:t>II</w:t>
      </w:r>
      <w:r w:rsidRPr="00E75FC4">
        <w:rPr>
          <w:lang w:eastAsia="en-US"/>
        </w:rPr>
        <w:t xml:space="preserve">. </w:t>
      </w:r>
      <w:r>
        <w:t>Содержание учебного предмета</w:t>
      </w:r>
      <w:bookmarkEnd w:id="15"/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20" w:firstLine="700"/>
        <w:jc w:val="both"/>
      </w:pPr>
      <w:r>
        <w:rPr>
          <w:rStyle w:val="24"/>
        </w:rPr>
        <w:t>1. Сведения о затратах учебного времени,</w:t>
      </w:r>
      <w:r>
        <w:t xml:space="preserve"> предусмотренного на освоение учебного предмета «История хореографического искусства», на максимальную, самостоятельную нагрузку обучающихся и аудиторные занятия:</w:t>
      </w:r>
    </w:p>
    <w:p w:rsidR="00E75FC4" w:rsidRDefault="00E75FC4" w:rsidP="00E75FC4">
      <w:pPr>
        <w:pStyle w:val="11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lastRenderedPageBreak/>
        <w:t>Таблица 2</w:t>
      </w:r>
    </w:p>
    <w:tbl>
      <w:tblPr>
        <w:tblW w:w="114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3"/>
        <w:gridCol w:w="30"/>
        <w:gridCol w:w="4200"/>
        <w:gridCol w:w="10"/>
        <w:gridCol w:w="30"/>
        <w:gridCol w:w="266"/>
        <w:gridCol w:w="17"/>
        <w:gridCol w:w="1258"/>
        <w:gridCol w:w="553"/>
      </w:tblGrid>
      <w:tr w:rsidR="00E75FC4" w:rsidTr="009B4BCF">
        <w:trPr>
          <w:gridAfter w:val="3"/>
          <w:wAfter w:w="1829" w:type="dxa"/>
          <w:trHeight w:val="34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160" w:firstLine="0"/>
              <w:jc w:val="left"/>
            </w:pPr>
            <w:r>
              <w:t>Распределение по годам обучения</w:t>
            </w:r>
          </w:p>
        </w:tc>
      </w:tr>
      <w:tr w:rsidR="009B4BCF" w:rsidTr="009B4BCF">
        <w:trPr>
          <w:gridAfter w:val="1"/>
          <w:wAfter w:w="553" w:type="dxa"/>
          <w:trHeight w:val="778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60" w:firstLine="0"/>
              <w:jc w:val="left"/>
            </w:pPr>
            <w:r>
              <w:t>Класс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20" w:firstLine="0"/>
              <w:jc w:val="left"/>
            </w:pP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 w:firstLine="0"/>
              <w:jc w:val="left"/>
            </w:pPr>
            <w:r>
              <w:t>8 (5)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040" w:firstLine="0"/>
              <w:jc w:val="left"/>
            </w:pPr>
          </w:p>
        </w:tc>
      </w:tr>
      <w:tr w:rsidR="009B4BCF" w:rsidTr="009B4BCF">
        <w:trPr>
          <w:gridAfter w:val="1"/>
          <w:wAfter w:w="553" w:type="dxa"/>
          <w:trHeight w:val="97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3E1A2D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t>Пр</w:t>
            </w:r>
            <w:r w:rsidR="00FA2A12">
              <w:t>одолжительно</w:t>
            </w:r>
            <w:r w:rsidR="00E75FC4">
              <w:t>сть учебных занятий (в неделях)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D54BB9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920" w:firstLine="0"/>
              <w:jc w:val="left"/>
            </w:pPr>
            <w:r>
              <w:t>33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040" w:firstLine="0"/>
              <w:jc w:val="left"/>
            </w:pPr>
          </w:p>
        </w:tc>
      </w:tr>
      <w:tr w:rsidR="009B4BCF" w:rsidTr="009B4BCF">
        <w:trPr>
          <w:gridAfter w:val="1"/>
          <w:wAfter w:w="553" w:type="dxa"/>
          <w:trHeight w:val="35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Количество часов на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900" w:firstLine="0"/>
              <w:jc w:val="left"/>
            </w:pP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920" w:firstLine="0"/>
              <w:jc w:val="left"/>
            </w:pPr>
            <w:r>
              <w:t>1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040" w:firstLine="0"/>
              <w:jc w:val="left"/>
            </w:pPr>
          </w:p>
        </w:tc>
      </w:tr>
      <w:tr w:rsidR="009B4BCF" w:rsidTr="009B4BCF">
        <w:trPr>
          <w:gridAfter w:val="1"/>
          <w:wAfter w:w="553" w:type="dxa"/>
          <w:trHeight w:val="62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>
              <w:t>аудиторные занятия (в неделю)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2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B4BCF" w:rsidTr="009B4BCF">
        <w:trPr>
          <w:gridAfter w:val="1"/>
          <w:wAfter w:w="553" w:type="dxa"/>
          <w:trHeight w:val="97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Общее количество часов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E75FC4" w:rsidTr="009B4BCF">
        <w:trPr>
          <w:gridAfter w:val="3"/>
          <w:wAfter w:w="1829" w:type="dxa"/>
          <w:trHeight w:val="298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на аудиторные занятия</w:t>
            </w:r>
          </w:p>
        </w:tc>
        <w:tc>
          <w:tcPr>
            <w:tcW w:w="42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860" w:firstLine="0"/>
              <w:jc w:val="left"/>
            </w:pPr>
            <w:r>
              <w:t>66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040" w:firstLine="0"/>
              <w:jc w:val="left"/>
            </w:pPr>
          </w:p>
        </w:tc>
      </w:tr>
      <w:tr w:rsidR="009B4BCF" w:rsidTr="009B4BCF">
        <w:trPr>
          <w:trHeight w:val="67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Количество часов на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9B4BCF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1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920" w:firstLine="0"/>
              <w:jc w:val="left"/>
            </w:pPr>
            <w:r>
              <w:t>1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160" w:firstLine="0"/>
              <w:jc w:val="left"/>
            </w:pPr>
          </w:p>
        </w:tc>
      </w:tr>
      <w:tr w:rsidR="009B4BCF" w:rsidTr="009B4BCF">
        <w:trPr>
          <w:trHeight w:val="2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самостоятельную работу</w:t>
            </w:r>
          </w:p>
        </w:tc>
        <w:tc>
          <w:tcPr>
            <w:tcW w:w="42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9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B4BCF" w:rsidTr="009B4BCF">
        <w:trPr>
          <w:trHeight w:val="269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 неделю</w:t>
            </w:r>
          </w:p>
        </w:tc>
        <w:tc>
          <w:tcPr>
            <w:tcW w:w="4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B4BCF" w:rsidTr="009B4BCF">
        <w:trPr>
          <w:trHeight w:val="36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Общее количество часов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9B4BCF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33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920" w:firstLine="0"/>
              <w:jc w:val="left"/>
            </w:pPr>
            <w:r>
              <w:t>33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040" w:firstLine="0"/>
              <w:jc w:val="left"/>
            </w:pPr>
          </w:p>
        </w:tc>
      </w:tr>
      <w:tr w:rsidR="009B4BCF" w:rsidTr="009B4BCF">
        <w:trPr>
          <w:trHeight w:val="61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на самостоятельную работу по годам</w:t>
            </w:r>
          </w:p>
        </w:tc>
        <w:tc>
          <w:tcPr>
            <w:tcW w:w="4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B4BCF" w:rsidTr="009B4BCF">
        <w:trPr>
          <w:trHeight w:val="36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Общее количество часов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E75FC4" w:rsidTr="009B4BCF">
        <w:trPr>
          <w:gridAfter w:val="3"/>
          <w:wAfter w:w="1829" w:type="dxa"/>
          <w:trHeight w:val="1483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both"/>
            </w:pPr>
            <w:r>
              <w:t>на внеаудиторную (самостоятельную работу)</w:t>
            </w:r>
          </w:p>
        </w:tc>
        <w:tc>
          <w:tcPr>
            <w:tcW w:w="42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860" w:firstLine="0"/>
              <w:jc w:val="left"/>
            </w:pPr>
            <w:r>
              <w:t>66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040" w:firstLine="0"/>
              <w:jc w:val="left"/>
            </w:pPr>
          </w:p>
        </w:tc>
      </w:tr>
      <w:tr w:rsidR="009B4BCF" w:rsidTr="009B4BCF">
        <w:trPr>
          <w:trHeight w:val="10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Максимальное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9B4BCF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2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920" w:firstLine="0"/>
              <w:jc w:val="left"/>
            </w:pPr>
            <w:r>
              <w:t>2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040" w:firstLine="0"/>
              <w:jc w:val="left"/>
            </w:pPr>
          </w:p>
        </w:tc>
      </w:tr>
      <w:tr w:rsidR="009B4BCF" w:rsidTr="009B4BCF">
        <w:trPr>
          <w:trHeight w:val="75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количество часов</w:t>
            </w:r>
          </w:p>
        </w:tc>
        <w:tc>
          <w:tcPr>
            <w:tcW w:w="42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9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B4BCF" w:rsidTr="009B4BCF">
        <w:trPr>
          <w:trHeight w:val="302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занятий в неделю</w:t>
            </w:r>
          </w:p>
        </w:tc>
        <w:tc>
          <w:tcPr>
            <w:tcW w:w="42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9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B4BCF" w:rsidTr="009B4BCF">
        <w:trPr>
          <w:trHeight w:val="638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>
              <w:t>(аудиторные и самостоятельные)</w:t>
            </w:r>
          </w:p>
        </w:tc>
        <w:tc>
          <w:tcPr>
            <w:tcW w:w="4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B4BCF" w:rsidTr="009B4BCF">
        <w:trPr>
          <w:trHeight w:val="36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Общее максимальное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B4BCF" w:rsidTr="009B4BCF">
        <w:trPr>
          <w:trHeight w:val="293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количество часов на весь</w:t>
            </w:r>
          </w:p>
        </w:tc>
        <w:tc>
          <w:tcPr>
            <w:tcW w:w="42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9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E75FC4" w:rsidTr="009B4BCF">
        <w:trPr>
          <w:gridAfter w:val="3"/>
          <w:wAfter w:w="1829" w:type="dxa"/>
          <w:trHeight w:val="97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>
              <w:t>период обучения (аудиторные и самостоятельные)</w:t>
            </w:r>
          </w:p>
        </w:tc>
        <w:tc>
          <w:tcPr>
            <w:tcW w:w="42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860" w:firstLine="0"/>
              <w:jc w:val="left"/>
            </w:pPr>
            <w:r>
              <w:t>132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040" w:firstLine="0"/>
              <w:jc w:val="left"/>
            </w:pPr>
          </w:p>
        </w:tc>
      </w:tr>
      <w:tr w:rsidR="009B4BCF" w:rsidTr="009B4BCF">
        <w:trPr>
          <w:trHeight w:val="4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Объем времени на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9B4BCF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920" w:firstLine="0"/>
              <w:jc w:val="left"/>
            </w:pPr>
            <w:r>
              <w:t>4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160" w:firstLine="0"/>
              <w:jc w:val="left"/>
            </w:pPr>
          </w:p>
        </w:tc>
      </w:tr>
      <w:tr w:rsidR="009B4BCF" w:rsidTr="009B4BCF">
        <w:trPr>
          <w:trHeight w:val="302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консультации (по годам)</w:t>
            </w:r>
          </w:p>
        </w:tc>
        <w:tc>
          <w:tcPr>
            <w:tcW w:w="42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B4BCF" w:rsidTr="009B4BCF">
        <w:trPr>
          <w:trHeight w:val="37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Общий объем времени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E75FC4" w:rsidTr="009B4BCF">
        <w:trPr>
          <w:gridAfter w:val="3"/>
          <w:wAfter w:w="1829" w:type="dxa"/>
          <w:trHeight w:val="318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на консультации</w:t>
            </w:r>
          </w:p>
        </w:tc>
        <w:tc>
          <w:tcPr>
            <w:tcW w:w="42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860" w:firstLine="0"/>
              <w:jc w:val="left"/>
            </w:pPr>
            <w:r>
              <w:t>8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160" w:firstLine="0"/>
              <w:jc w:val="left"/>
            </w:pPr>
          </w:p>
        </w:tc>
      </w:tr>
    </w:tbl>
    <w:p w:rsidR="00E75FC4" w:rsidRDefault="00E75FC4" w:rsidP="00E75FC4">
      <w:pPr>
        <w:rPr>
          <w:rFonts w:cs="Times New Roman"/>
          <w:color w:val="auto"/>
          <w:sz w:val="2"/>
          <w:szCs w:val="2"/>
        </w:rPr>
      </w:pPr>
    </w:p>
    <w:p w:rsidR="00E75FC4" w:rsidRDefault="00E75FC4" w:rsidP="00E75FC4">
      <w:pPr>
        <w:pStyle w:val="a4"/>
        <w:shd w:val="clear" w:color="auto" w:fill="auto"/>
        <w:spacing w:before="288" w:line="480" w:lineRule="exact"/>
        <w:ind w:left="260" w:right="160" w:firstLine="720"/>
        <w:jc w:val="both"/>
      </w:pPr>
      <w:r>
        <w:lastRenderedPageBreak/>
        <w:t>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времени, предусмотренного на учебный предмет ФГТ.</w:t>
      </w:r>
    </w:p>
    <w:p w:rsidR="00E75FC4" w:rsidRDefault="00E75FC4" w:rsidP="00E75FC4">
      <w:pPr>
        <w:pStyle w:val="50"/>
        <w:shd w:val="clear" w:color="auto" w:fill="auto"/>
        <w:ind w:left="1140"/>
        <w:jc w:val="left"/>
      </w:pPr>
      <w:r>
        <w:t>2. Требования по годам обучения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40" w:right="80" w:firstLine="700"/>
        <w:jc w:val="both"/>
      </w:pPr>
      <w:r>
        <w:t>Предмет является основополагающим в формировании мировоззрения учащихся в области хореографического искусства, определяет знания основных этапов развития хореографического искусства, становления и развития искусства балета, основные отличительные особенности хореографического искусства различных исторических эпох, стилей и направлений, балетную терминологию, знакомит с творчеством выдающихся мастеров балета прошлого и настоящего.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40" w:right="80" w:firstLine="700"/>
        <w:jc w:val="both"/>
      </w:pPr>
      <w:r>
        <w:t>Учебный материал распределяется по годам обучения - классам. Каждый класс имеет свои дидактические задачи, объем времени, предусмотренный для освоения учебного материала.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40" w:right="80" w:firstLine="700"/>
        <w:jc w:val="both"/>
      </w:pPr>
      <w:r>
        <w:t>Содержание учебного предмета «История хореографического искусства раскрывает следующие темы: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40" w:right="80" w:firstLine="700"/>
        <w:jc w:val="both"/>
      </w:pPr>
      <w:r>
        <w:t>формирование, преемственность и закономерности развития основных этапов зарубежной и отечественной хореографии;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40" w:right="80" w:firstLine="700"/>
        <w:jc w:val="both"/>
      </w:pPr>
      <w:r>
        <w:t>творческая деятельность великих балетмейстеров, композиторов, танцовщиков;</w:t>
      </w:r>
    </w:p>
    <w:p w:rsidR="0036543D" w:rsidRPr="0036543D" w:rsidRDefault="00E75FC4" w:rsidP="0036543D">
      <w:pPr>
        <w:pStyle w:val="30"/>
        <w:keepNext/>
        <w:keepLines/>
        <w:shd w:val="clear" w:color="auto" w:fill="auto"/>
        <w:spacing w:after="162" w:line="270" w:lineRule="exact"/>
        <w:ind w:firstLine="720"/>
        <w:jc w:val="both"/>
        <w:rPr>
          <w:b w:val="0"/>
        </w:rPr>
      </w:pPr>
      <w:r w:rsidRPr="0036543D">
        <w:rPr>
          <w:b w:val="0"/>
        </w:rPr>
        <w:t>произведения классической, народной, бытовой и современной хореографии</w:t>
      </w:r>
    </w:p>
    <w:p w:rsidR="00E75FC4" w:rsidRDefault="0036543D" w:rsidP="00E75FC4">
      <w:pPr>
        <w:pStyle w:val="a4"/>
        <w:shd w:val="clear" w:color="auto" w:fill="auto"/>
        <w:spacing w:before="0" w:line="480" w:lineRule="exact"/>
        <w:ind w:left="40" w:right="80" w:firstLine="700"/>
        <w:jc w:val="both"/>
        <w:rPr>
          <w:b/>
        </w:rPr>
      </w:pPr>
      <w:r w:rsidRPr="0036543D">
        <w:rPr>
          <w:b/>
        </w:rPr>
        <w:t>8 (5) класс (1 час в неделю.</w:t>
      </w:r>
      <w:bookmarkStart w:id="16" w:name="bookmark19"/>
      <w:r w:rsidRPr="0036543D">
        <w:rPr>
          <w:b/>
        </w:rPr>
        <w:t>)</w:t>
      </w:r>
      <w:bookmarkEnd w:id="16"/>
    </w:p>
    <w:p w:rsidR="0036543D" w:rsidRPr="0036543D" w:rsidRDefault="0036543D" w:rsidP="00E75FC4">
      <w:pPr>
        <w:pStyle w:val="a4"/>
        <w:shd w:val="clear" w:color="auto" w:fill="auto"/>
        <w:spacing w:before="0" w:line="480" w:lineRule="exact"/>
        <w:ind w:left="40" w:right="80" w:firstLine="700"/>
        <w:jc w:val="both"/>
        <w:rPr>
          <w:b/>
        </w:rPr>
      </w:pPr>
      <w:r>
        <w:rPr>
          <w:b/>
        </w:rPr>
        <w:t>1 раздел.</w:t>
      </w:r>
    </w:p>
    <w:p w:rsidR="00E75FC4" w:rsidRDefault="00E75FC4" w:rsidP="00E75FC4">
      <w:pPr>
        <w:pStyle w:val="32"/>
        <w:numPr>
          <w:ilvl w:val="0"/>
          <w:numId w:val="6"/>
        </w:numPr>
        <w:shd w:val="clear" w:color="auto" w:fill="auto"/>
        <w:tabs>
          <w:tab w:val="left" w:pos="1186"/>
        </w:tabs>
        <w:spacing w:before="0" w:line="480" w:lineRule="exact"/>
        <w:ind w:left="40" w:firstLine="700"/>
        <w:jc w:val="both"/>
      </w:pPr>
      <w:r>
        <w:t>Хореография как вид искусства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1131"/>
        </w:tabs>
        <w:spacing w:before="0" w:line="499" w:lineRule="exact"/>
        <w:ind w:left="440" w:firstLine="0"/>
        <w:jc w:val="left"/>
      </w:pPr>
      <w:r>
        <w:t>Введение. Выразительный язык танца, его особенности.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1131"/>
        </w:tabs>
        <w:spacing w:before="0" w:line="499" w:lineRule="exact"/>
        <w:ind w:left="440" w:firstLine="0"/>
        <w:jc w:val="left"/>
      </w:pPr>
      <w:r>
        <w:t>Музыкально-хореографический образ.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1131"/>
        </w:tabs>
        <w:spacing w:before="0" w:line="499" w:lineRule="exact"/>
        <w:ind w:left="440" w:firstLine="0"/>
        <w:jc w:val="left"/>
      </w:pPr>
      <w:r>
        <w:t>Исполнительские средства выразительности.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1131"/>
        </w:tabs>
        <w:spacing w:before="0" w:line="499" w:lineRule="exact"/>
        <w:ind w:left="440" w:firstLine="0"/>
        <w:jc w:val="left"/>
      </w:pPr>
      <w:r>
        <w:t>Виды и жанры хореографии.</w:t>
      </w:r>
    </w:p>
    <w:p w:rsidR="00E75FC4" w:rsidRDefault="00E75FC4" w:rsidP="00E75FC4">
      <w:pPr>
        <w:pStyle w:val="32"/>
        <w:numPr>
          <w:ilvl w:val="1"/>
          <w:numId w:val="4"/>
        </w:numPr>
        <w:shd w:val="clear" w:color="auto" w:fill="auto"/>
        <w:tabs>
          <w:tab w:val="left" w:pos="1143"/>
        </w:tabs>
        <w:spacing w:before="0" w:after="162" w:line="270" w:lineRule="exact"/>
        <w:ind w:left="40" w:firstLine="700"/>
        <w:jc w:val="both"/>
      </w:pPr>
      <w:r>
        <w:t>Народный танец: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1141"/>
        </w:tabs>
        <w:spacing w:before="0" w:after="152" w:line="270" w:lineRule="exact"/>
        <w:ind w:left="440" w:firstLine="0"/>
        <w:jc w:val="left"/>
      </w:pPr>
      <w:r>
        <w:t>Тесная связь народного танца с музыкой, песней, бытом, обычаями,</w:t>
      </w:r>
    </w:p>
    <w:p w:rsidR="00E75FC4" w:rsidRDefault="00E75FC4" w:rsidP="00E75FC4">
      <w:pPr>
        <w:pStyle w:val="a4"/>
        <w:shd w:val="clear" w:color="auto" w:fill="auto"/>
        <w:spacing w:before="0" w:after="172" w:line="270" w:lineRule="exact"/>
        <w:ind w:left="440" w:firstLine="0"/>
        <w:jc w:val="left"/>
      </w:pPr>
      <w:r>
        <w:t>культурой народа.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1131"/>
        </w:tabs>
        <w:spacing w:before="0" w:after="162" w:line="270" w:lineRule="exact"/>
        <w:ind w:left="440" w:firstLine="0"/>
        <w:jc w:val="left"/>
      </w:pPr>
      <w:r>
        <w:lastRenderedPageBreak/>
        <w:t>Профессиональные ансамбли народного танца.</w:t>
      </w:r>
    </w:p>
    <w:p w:rsidR="00E75FC4" w:rsidRDefault="00E75FC4" w:rsidP="00E75FC4">
      <w:pPr>
        <w:pStyle w:val="32"/>
        <w:numPr>
          <w:ilvl w:val="0"/>
          <w:numId w:val="7"/>
        </w:numPr>
        <w:shd w:val="clear" w:color="auto" w:fill="auto"/>
        <w:tabs>
          <w:tab w:val="left" w:pos="1206"/>
        </w:tabs>
        <w:spacing w:before="0" w:line="270" w:lineRule="exact"/>
        <w:ind w:left="40" w:firstLine="700"/>
        <w:jc w:val="both"/>
      </w:pPr>
      <w:r>
        <w:t>Балет, как вид театрального искусства: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1141"/>
        </w:tabs>
        <w:spacing w:before="0" w:after="167" w:line="270" w:lineRule="exact"/>
        <w:ind w:left="440" w:firstLine="0"/>
        <w:jc w:val="both"/>
      </w:pPr>
      <w:r>
        <w:t>Синтез искусств в балете. Создание балетного спектакля.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1131"/>
        </w:tabs>
        <w:spacing w:before="0" w:line="270" w:lineRule="exact"/>
        <w:ind w:left="440" w:firstLine="0"/>
        <w:jc w:val="both"/>
      </w:pPr>
      <w:r>
        <w:t>Народные истоки сценической хореографии.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1141"/>
        </w:tabs>
        <w:spacing w:before="0" w:line="490" w:lineRule="exact"/>
        <w:ind w:left="440" w:right="20" w:firstLine="0"/>
        <w:jc w:val="both"/>
      </w:pPr>
      <w:r>
        <w:t xml:space="preserve">Зарождение балетного театра. Оперы-балеты </w:t>
      </w:r>
      <w:proofErr w:type="spellStart"/>
      <w:r>
        <w:t>Ж.Б.Люлли</w:t>
      </w:r>
      <w:proofErr w:type="spellEnd"/>
      <w:r>
        <w:t xml:space="preserve">, комедии- балеты </w:t>
      </w:r>
      <w:proofErr w:type="spellStart"/>
      <w:r>
        <w:t>Ж.Б.Мольера</w:t>
      </w:r>
      <w:proofErr w:type="spellEnd"/>
      <w:r>
        <w:t>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1131"/>
        </w:tabs>
        <w:spacing w:before="0" w:line="490" w:lineRule="exact"/>
        <w:ind w:left="440" w:firstLine="0"/>
        <w:jc w:val="both"/>
      </w:pPr>
      <w:r>
        <w:t xml:space="preserve">Реформатор балетного театра </w:t>
      </w:r>
      <w:proofErr w:type="spellStart"/>
      <w:r>
        <w:t>Ж.Ж.Новер</w:t>
      </w:r>
      <w:proofErr w:type="spellEnd"/>
      <w:r>
        <w:t>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1136"/>
        </w:tabs>
        <w:spacing w:before="0" w:line="480" w:lineRule="exact"/>
        <w:ind w:left="440" w:right="20" w:firstLine="0"/>
        <w:jc w:val="both"/>
      </w:pPr>
      <w:r>
        <w:t xml:space="preserve">Романтический балет и его представители: </w:t>
      </w:r>
      <w:proofErr w:type="spellStart"/>
      <w:r>
        <w:t>М.Салле</w:t>
      </w:r>
      <w:proofErr w:type="spellEnd"/>
      <w:r>
        <w:t xml:space="preserve">, </w:t>
      </w:r>
      <w:proofErr w:type="spellStart"/>
      <w:r>
        <w:t>М.Камарго</w:t>
      </w:r>
      <w:proofErr w:type="spellEnd"/>
      <w:r>
        <w:t xml:space="preserve">, </w:t>
      </w:r>
      <w:proofErr w:type="spellStart"/>
      <w:r>
        <w:t>Ф.Эльслер</w:t>
      </w:r>
      <w:proofErr w:type="spellEnd"/>
      <w:r>
        <w:t xml:space="preserve">, </w:t>
      </w:r>
      <w:proofErr w:type="spellStart"/>
      <w:r>
        <w:t>Ж.Перро</w:t>
      </w:r>
      <w:proofErr w:type="spellEnd"/>
      <w:r>
        <w:t xml:space="preserve"> и др. Балеты «Сильфида», «Жизель», «Эсмеральда».</w:t>
      </w:r>
    </w:p>
    <w:p w:rsidR="00E75FC4" w:rsidRDefault="00E75FC4" w:rsidP="00E75FC4">
      <w:pPr>
        <w:pStyle w:val="a4"/>
        <w:shd w:val="clear" w:color="auto" w:fill="auto"/>
        <w:spacing w:before="0" w:after="588" w:line="480" w:lineRule="exact"/>
        <w:ind w:right="20" w:firstLine="720"/>
        <w:jc w:val="both"/>
      </w:pPr>
      <w:r>
        <w:t>В седьмом классе в конце каждого полугодия проводятся контрольные уроки с выставлением отметки.</w:t>
      </w:r>
    </w:p>
    <w:p w:rsidR="0036543D" w:rsidRPr="0036543D" w:rsidRDefault="0036543D" w:rsidP="00E75FC4">
      <w:pPr>
        <w:pStyle w:val="a4"/>
        <w:shd w:val="clear" w:color="auto" w:fill="auto"/>
        <w:spacing w:before="0" w:after="588" w:line="480" w:lineRule="exact"/>
        <w:ind w:right="20" w:firstLine="720"/>
        <w:jc w:val="both"/>
        <w:rPr>
          <w:b/>
        </w:rPr>
      </w:pPr>
      <w:r w:rsidRPr="0036543D">
        <w:rPr>
          <w:b/>
        </w:rPr>
        <w:t>2 раздел.</w:t>
      </w:r>
    </w:p>
    <w:p w:rsidR="00E75FC4" w:rsidRDefault="00E75FC4" w:rsidP="00E75FC4">
      <w:pPr>
        <w:pStyle w:val="32"/>
        <w:numPr>
          <w:ilvl w:val="0"/>
          <w:numId w:val="8"/>
        </w:numPr>
        <w:shd w:val="clear" w:color="auto" w:fill="auto"/>
        <w:tabs>
          <w:tab w:val="left" w:pos="1051"/>
        </w:tabs>
        <w:spacing w:before="0" w:line="270" w:lineRule="exact"/>
        <w:ind w:firstLine="720"/>
        <w:jc w:val="both"/>
      </w:pPr>
      <w:r>
        <w:t>Русский балет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714"/>
        </w:tabs>
        <w:spacing w:before="0" w:line="494" w:lineRule="exact"/>
        <w:ind w:left="440" w:firstLine="0"/>
        <w:jc w:val="both"/>
      </w:pPr>
      <w:r>
        <w:t>Основные черты русского балета (краткий исторический обзор).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704"/>
        </w:tabs>
        <w:spacing w:before="0" w:line="494" w:lineRule="exact"/>
        <w:ind w:left="440" w:firstLine="0"/>
        <w:jc w:val="both"/>
      </w:pPr>
      <w:r>
        <w:t>Романтизм в русском балете.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718"/>
        </w:tabs>
        <w:spacing w:before="0" w:line="494" w:lineRule="exact"/>
        <w:ind w:left="440" w:right="20" w:firstLine="0"/>
        <w:jc w:val="both"/>
      </w:pPr>
      <w:r>
        <w:t xml:space="preserve">Симфонические балеты </w:t>
      </w:r>
      <w:proofErr w:type="spellStart"/>
      <w:r>
        <w:t>П.И.Чайковского</w:t>
      </w:r>
      <w:proofErr w:type="spellEnd"/>
      <w:r>
        <w:t xml:space="preserve"> «Щелкунчик», «Лебединое озеро», «Спящая красавица».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704"/>
        </w:tabs>
        <w:spacing w:before="0" w:line="494" w:lineRule="exact"/>
        <w:ind w:left="440" w:firstLine="0"/>
        <w:jc w:val="both"/>
      </w:pPr>
      <w:proofErr w:type="spellStart"/>
      <w:r>
        <w:t>А.К.Глазунов</w:t>
      </w:r>
      <w:proofErr w:type="spellEnd"/>
      <w:r>
        <w:t xml:space="preserve"> «Раймонда».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718"/>
        </w:tabs>
        <w:spacing w:before="0" w:line="494" w:lineRule="exact"/>
        <w:ind w:left="440" w:right="20" w:firstLine="0"/>
        <w:jc w:val="both"/>
      </w:pPr>
      <w:r>
        <w:t xml:space="preserve">Балетмейстеры отечественной балетной школы: </w:t>
      </w:r>
      <w:proofErr w:type="spellStart"/>
      <w:r>
        <w:t>М.Петипа</w:t>
      </w:r>
      <w:proofErr w:type="spellEnd"/>
      <w:r>
        <w:t xml:space="preserve">, </w:t>
      </w:r>
      <w:proofErr w:type="spellStart"/>
      <w:r>
        <w:t>И.Вальберх</w:t>
      </w:r>
      <w:proofErr w:type="spellEnd"/>
      <w:r>
        <w:t xml:space="preserve">, </w:t>
      </w:r>
      <w:proofErr w:type="spellStart"/>
      <w:r>
        <w:t>К.Дидло</w:t>
      </w:r>
      <w:proofErr w:type="spellEnd"/>
      <w:r>
        <w:t xml:space="preserve">, </w:t>
      </w:r>
      <w:proofErr w:type="spellStart"/>
      <w:r>
        <w:t>А.Горский</w:t>
      </w:r>
      <w:proofErr w:type="spellEnd"/>
      <w:r>
        <w:t xml:space="preserve">, </w:t>
      </w:r>
      <w:proofErr w:type="spellStart"/>
      <w:r>
        <w:t>М.Фокин</w:t>
      </w:r>
      <w:proofErr w:type="spellEnd"/>
      <w:r>
        <w:t xml:space="preserve">, </w:t>
      </w:r>
      <w:proofErr w:type="spellStart"/>
      <w:r>
        <w:t>Л.Иванов</w:t>
      </w:r>
      <w:proofErr w:type="spellEnd"/>
      <w:r>
        <w:t xml:space="preserve"> и др.</w:t>
      </w:r>
    </w:p>
    <w:p w:rsidR="00E75FC4" w:rsidRDefault="00E75FC4" w:rsidP="00E75FC4">
      <w:pPr>
        <w:pStyle w:val="32"/>
        <w:numPr>
          <w:ilvl w:val="1"/>
          <w:numId w:val="4"/>
        </w:numPr>
        <w:shd w:val="clear" w:color="auto" w:fill="auto"/>
        <w:tabs>
          <w:tab w:val="left" w:pos="1085"/>
        </w:tabs>
        <w:spacing w:before="0" w:line="494" w:lineRule="exact"/>
        <w:ind w:firstLine="720"/>
        <w:jc w:val="both"/>
      </w:pPr>
      <w:r>
        <w:t>Советский балет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714"/>
        </w:tabs>
        <w:spacing w:before="0" w:line="494" w:lineRule="exact"/>
        <w:ind w:left="440" w:firstLine="0"/>
        <w:jc w:val="both"/>
      </w:pPr>
      <w:r>
        <w:t>Основные черты советского балета. Краткий обзор.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704"/>
        </w:tabs>
        <w:spacing w:before="0" w:line="494" w:lineRule="exact"/>
        <w:ind w:left="440" w:firstLine="0"/>
        <w:jc w:val="both"/>
      </w:pPr>
      <w:r>
        <w:t xml:space="preserve">Балеты </w:t>
      </w:r>
      <w:proofErr w:type="spellStart"/>
      <w:r>
        <w:t>С.С.Прокофьева</w:t>
      </w:r>
      <w:proofErr w:type="spellEnd"/>
      <w:r>
        <w:t xml:space="preserve"> «Ромео и Джульетта», «Золушка».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718"/>
        </w:tabs>
        <w:spacing w:before="0" w:line="485" w:lineRule="exact"/>
        <w:ind w:left="440" w:right="20" w:firstLine="0"/>
        <w:jc w:val="both"/>
      </w:pPr>
      <w:r>
        <w:t xml:space="preserve">Советские балетмейстеры: </w:t>
      </w:r>
      <w:proofErr w:type="spellStart"/>
      <w:r>
        <w:t>Ф.В.Лопухов</w:t>
      </w:r>
      <w:proofErr w:type="spellEnd"/>
      <w:r>
        <w:t xml:space="preserve">, </w:t>
      </w:r>
      <w:proofErr w:type="spellStart"/>
      <w:r>
        <w:t>Ю.Григорович</w:t>
      </w:r>
      <w:proofErr w:type="spellEnd"/>
      <w:r>
        <w:t xml:space="preserve">, </w:t>
      </w:r>
      <w:proofErr w:type="spellStart"/>
      <w:r>
        <w:t>Л.Якобсон</w:t>
      </w:r>
      <w:proofErr w:type="spellEnd"/>
      <w:r>
        <w:t xml:space="preserve">, К. Сергеев, </w:t>
      </w:r>
      <w:proofErr w:type="spellStart"/>
      <w:r>
        <w:t>И.Бельский</w:t>
      </w:r>
      <w:proofErr w:type="spellEnd"/>
      <w:r>
        <w:t xml:space="preserve">, </w:t>
      </w:r>
      <w:proofErr w:type="spellStart"/>
      <w:r>
        <w:t>Р.Захаров</w:t>
      </w:r>
      <w:proofErr w:type="spellEnd"/>
      <w:r>
        <w:t xml:space="preserve">, </w:t>
      </w:r>
      <w:proofErr w:type="spellStart"/>
      <w:r>
        <w:t>В.Чабукиани</w:t>
      </w:r>
      <w:proofErr w:type="spellEnd"/>
      <w:r>
        <w:t>.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718"/>
        </w:tabs>
        <w:spacing w:before="0" w:line="485" w:lineRule="exact"/>
        <w:ind w:left="440" w:right="20" w:firstLine="0"/>
        <w:jc w:val="both"/>
      </w:pPr>
      <w:r>
        <w:t xml:space="preserve">Выдающиеся исполнители: </w:t>
      </w:r>
      <w:proofErr w:type="spellStart"/>
      <w:r>
        <w:t>А.Павлова</w:t>
      </w:r>
      <w:proofErr w:type="spellEnd"/>
      <w:r>
        <w:t xml:space="preserve">, </w:t>
      </w:r>
      <w:proofErr w:type="spellStart"/>
      <w:r>
        <w:t>Г.Уланова</w:t>
      </w:r>
      <w:proofErr w:type="spellEnd"/>
      <w:r>
        <w:t xml:space="preserve">, </w:t>
      </w:r>
      <w:proofErr w:type="spellStart"/>
      <w:r>
        <w:t>М.Плисецкая</w:t>
      </w:r>
      <w:proofErr w:type="spellEnd"/>
      <w:r>
        <w:t xml:space="preserve">, </w:t>
      </w:r>
      <w:proofErr w:type="spellStart"/>
      <w:r>
        <w:t>А.Мессерер</w:t>
      </w:r>
      <w:proofErr w:type="spellEnd"/>
      <w:r>
        <w:t xml:space="preserve">, </w:t>
      </w:r>
      <w:proofErr w:type="spellStart"/>
      <w:r>
        <w:t>В.Васильев</w:t>
      </w:r>
      <w:proofErr w:type="spellEnd"/>
      <w:r>
        <w:t xml:space="preserve">, </w:t>
      </w:r>
      <w:proofErr w:type="spellStart"/>
      <w:r>
        <w:t>К.М.Лиепа</w:t>
      </w:r>
      <w:proofErr w:type="spellEnd"/>
      <w:r>
        <w:t xml:space="preserve">, </w:t>
      </w:r>
      <w:proofErr w:type="spellStart"/>
      <w:r>
        <w:t>М.Лавровский</w:t>
      </w:r>
      <w:proofErr w:type="spellEnd"/>
      <w:r>
        <w:t xml:space="preserve">, </w:t>
      </w:r>
      <w:proofErr w:type="spellStart"/>
      <w:r>
        <w:t>Е.Максимова</w:t>
      </w:r>
      <w:proofErr w:type="spellEnd"/>
      <w:r>
        <w:t xml:space="preserve">, </w:t>
      </w:r>
      <w:proofErr w:type="spellStart"/>
      <w:r>
        <w:t>Р.Стручкова</w:t>
      </w:r>
      <w:proofErr w:type="spellEnd"/>
      <w:r>
        <w:t xml:space="preserve"> и др.</w:t>
      </w:r>
    </w:p>
    <w:p w:rsidR="00E75FC4" w:rsidRDefault="00E75FC4" w:rsidP="00E75FC4">
      <w:pPr>
        <w:pStyle w:val="32"/>
        <w:numPr>
          <w:ilvl w:val="0"/>
          <w:numId w:val="9"/>
        </w:numPr>
        <w:shd w:val="clear" w:color="auto" w:fill="auto"/>
        <w:tabs>
          <w:tab w:val="left" w:pos="1061"/>
        </w:tabs>
        <w:spacing w:before="0" w:line="485" w:lineRule="exact"/>
        <w:ind w:firstLine="720"/>
        <w:jc w:val="both"/>
      </w:pPr>
      <w:r>
        <w:t>Бальный танец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704"/>
        </w:tabs>
        <w:spacing w:before="0" w:line="270" w:lineRule="exact"/>
        <w:ind w:left="440" w:firstLine="0"/>
        <w:jc w:val="both"/>
      </w:pPr>
      <w:r>
        <w:t>Проникновение в Россию зарубежного бального танца.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734"/>
        </w:tabs>
        <w:spacing w:before="0" w:after="100" w:line="270" w:lineRule="exact"/>
        <w:ind w:left="460" w:firstLine="0"/>
        <w:jc w:val="left"/>
      </w:pPr>
      <w:r>
        <w:t xml:space="preserve">Танцевальная культура </w:t>
      </w:r>
      <w:r>
        <w:rPr>
          <w:lang w:val="en-US" w:eastAsia="en-US"/>
        </w:rPr>
        <w:t>XVIII</w:t>
      </w:r>
      <w:r w:rsidRPr="003E1A2D">
        <w:rPr>
          <w:lang w:eastAsia="en-US"/>
        </w:rPr>
        <w:t>-</w:t>
      </w:r>
      <w:r>
        <w:rPr>
          <w:lang w:val="en-US" w:eastAsia="en-US"/>
        </w:rPr>
        <w:t>XIX</w:t>
      </w:r>
      <w:r w:rsidRPr="003E1A2D">
        <w:rPr>
          <w:lang w:eastAsia="en-US"/>
        </w:rPr>
        <w:t xml:space="preserve"> </w:t>
      </w:r>
      <w:r>
        <w:t>веков: музыка, костюм, прическа,</w:t>
      </w:r>
    </w:p>
    <w:p w:rsidR="00E75FC4" w:rsidRDefault="00E75FC4" w:rsidP="00E75FC4">
      <w:pPr>
        <w:pStyle w:val="a4"/>
        <w:shd w:val="clear" w:color="auto" w:fill="auto"/>
        <w:spacing w:before="0" w:after="162" w:line="270" w:lineRule="exact"/>
        <w:ind w:left="460" w:firstLine="0"/>
        <w:jc w:val="left"/>
      </w:pPr>
      <w:r>
        <w:t>этикет.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70" w:lineRule="exact"/>
        <w:ind w:left="460" w:firstLine="0"/>
        <w:jc w:val="left"/>
      </w:pPr>
      <w:r>
        <w:lastRenderedPageBreak/>
        <w:t>Современный танец и его особенности.</w:t>
      </w:r>
    </w:p>
    <w:p w:rsidR="00E75FC4" w:rsidRDefault="00E75FC4" w:rsidP="00E75FC4">
      <w:pPr>
        <w:pStyle w:val="a4"/>
        <w:shd w:val="clear" w:color="auto" w:fill="auto"/>
        <w:spacing w:before="0" w:after="416" w:line="485" w:lineRule="exact"/>
        <w:ind w:left="20" w:right="20" w:firstLine="720"/>
        <w:jc w:val="both"/>
      </w:pPr>
      <w:r>
        <w:t xml:space="preserve">В восьмом классе в конце первого полугодия проводится промежуточная аттестация в виде контрольного урока, по окончании </w:t>
      </w:r>
      <w:proofErr w:type="gramStart"/>
      <w:r>
        <w:t>обучения</w:t>
      </w:r>
      <w:proofErr w:type="gramEnd"/>
      <w:r>
        <w:t xml:space="preserve"> учащиеся сдают итоговый экзамен.</w:t>
      </w:r>
    </w:p>
    <w:p w:rsidR="0036543D" w:rsidRPr="0036543D" w:rsidRDefault="0036543D" w:rsidP="00E75FC4">
      <w:pPr>
        <w:pStyle w:val="a4"/>
        <w:shd w:val="clear" w:color="auto" w:fill="auto"/>
        <w:spacing w:before="0" w:after="596" w:line="490" w:lineRule="exact"/>
        <w:ind w:left="20" w:right="20" w:firstLine="720"/>
        <w:jc w:val="both"/>
        <w:rPr>
          <w:b/>
        </w:rPr>
      </w:pPr>
      <w:r w:rsidRPr="0036543D">
        <w:rPr>
          <w:b/>
        </w:rPr>
        <w:t>3 раздел.</w:t>
      </w:r>
    </w:p>
    <w:p w:rsidR="00E75FC4" w:rsidRDefault="00E75FC4" w:rsidP="00E75FC4">
      <w:pPr>
        <w:pStyle w:val="32"/>
        <w:numPr>
          <w:ilvl w:val="0"/>
          <w:numId w:val="10"/>
        </w:numPr>
        <w:shd w:val="clear" w:color="auto" w:fill="auto"/>
        <w:tabs>
          <w:tab w:val="left" w:pos="1090"/>
        </w:tabs>
        <w:spacing w:before="0" w:line="499" w:lineRule="exact"/>
        <w:ind w:left="20" w:firstLine="720"/>
        <w:jc w:val="both"/>
      </w:pPr>
      <w:r>
        <w:t>Современный этап в жизни отечественной хореографии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724"/>
        </w:tabs>
        <w:spacing w:before="0" w:line="499" w:lineRule="exact"/>
        <w:ind w:left="460" w:firstLine="0"/>
        <w:jc w:val="left"/>
      </w:pPr>
      <w:r>
        <w:t>Балетный театр России конца XX столетия.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724"/>
        </w:tabs>
        <w:spacing w:before="0" w:line="499" w:lineRule="exact"/>
        <w:ind w:left="460" w:firstLine="0"/>
        <w:jc w:val="left"/>
      </w:pPr>
      <w:r>
        <w:t>Классическое наследие на современной сцене.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499" w:lineRule="exact"/>
        <w:ind w:left="460" w:firstLine="0"/>
        <w:jc w:val="left"/>
      </w:pPr>
      <w:r>
        <w:t>Творческая деятельность современных балетмейстеров.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724"/>
        </w:tabs>
        <w:spacing w:before="0" w:line="499" w:lineRule="exact"/>
        <w:ind w:left="460" w:firstLine="0"/>
        <w:jc w:val="left"/>
      </w:pPr>
      <w:r>
        <w:t>Выдающиеся современные исполнители.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724"/>
        </w:tabs>
        <w:spacing w:before="0" w:line="499" w:lineRule="exact"/>
        <w:ind w:left="460" w:firstLine="0"/>
        <w:jc w:val="left"/>
      </w:pPr>
      <w:r>
        <w:t>Роль фестивалей и конкурсов в развитии хореографического искусства.</w:t>
      </w:r>
    </w:p>
    <w:p w:rsidR="00E75FC4" w:rsidRDefault="00E75FC4" w:rsidP="00E75FC4">
      <w:pPr>
        <w:pStyle w:val="32"/>
        <w:numPr>
          <w:ilvl w:val="1"/>
          <w:numId w:val="4"/>
        </w:numPr>
        <w:shd w:val="clear" w:color="auto" w:fill="auto"/>
        <w:tabs>
          <w:tab w:val="left" w:pos="1105"/>
        </w:tabs>
        <w:spacing w:before="0" w:line="504" w:lineRule="exact"/>
        <w:ind w:left="20" w:firstLine="720"/>
        <w:jc w:val="both"/>
      </w:pPr>
      <w:r>
        <w:t>Современные течения в зарубежном хореографическом искусстве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504" w:lineRule="exact"/>
        <w:ind w:left="460" w:firstLine="0"/>
        <w:jc w:val="left"/>
      </w:pPr>
      <w:r>
        <w:t>Западноевропейский балетный театр второй половины XX века.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504" w:lineRule="exact"/>
        <w:ind w:left="460" w:firstLine="0"/>
        <w:jc w:val="left"/>
      </w:pPr>
      <w:r>
        <w:t>Джордж Баланчин - хореограф ХХ века.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724"/>
        </w:tabs>
        <w:spacing w:before="0" w:line="504" w:lineRule="exact"/>
        <w:ind w:left="460" w:firstLine="0"/>
        <w:jc w:val="left"/>
      </w:pPr>
      <w:r>
        <w:t>Развитие современного танца.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724"/>
        </w:tabs>
        <w:spacing w:before="0" w:line="480" w:lineRule="exact"/>
        <w:ind w:left="460" w:firstLine="0"/>
        <w:jc w:val="left"/>
      </w:pPr>
      <w:r>
        <w:t>Мюзикл как форма синтеза искусств.</w:t>
      </w:r>
    </w:p>
    <w:p w:rsidR="00E75FC4" w:rsidRDefault="00E75FC4" w:rsidP="00E75FC4">
      <w:pPr>
        <w:pStyle w:val="a4"/>
        <w:shd w:val="clear" w:color="auto" w:fill="auto"/>
        <w:spacing w:before="0" w:after="240" w:line="480" w:lineRule="exact"/>
        <w:ind w:left="20" w:right="20" w:firstLine="720"/>
        <w:jc w:val="both"/>
      </w:pPr>
      <w:r>
        <w:t xml:space="preserve">В девятом классе по окончании первого </w:t>
      </w:r>
      <w:proofErr w:type="gramStart"/>
      <w:r>
        <w:t>полугодия</w:t>
      </w:r>
      <w:proofErr w:type="gramEnd"/>
      <w:r>
        <w:t xml:space="preserve"> учащиеся сдают зачет, в конце года - итоговый экзамен.</w:t>
      </w:r>
    </w:p>
    <w:p w:rsidR="00E75FC4" w:rsidRDefault="00E75FC4" w:rsidP="00E75FC4">
      <w:pPr>
        <w:pStyle w:val="30"/>
        <w:keepNext/>
        <w:keepLines/>
        <w:shd w:val="clear" w:color="auto" w:fill="auto"/>
        <w:spacing w:after="0" w:line="480" w:lineRule="exact"/>
        <w:ind w:left="1280"/>
      </w:pPr>
      <w:bookmarkStart w:id="17" w:name="bookmark21"/>
      <w:r>
        <w:t>III. Требования к уровню подготовки обучающихся</w:t>
      </w:r>
      <w:bookmarkEnd w:id="17"/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20" w:right="20" w:firstLine="720"/>
        <w:jc w:val="both"/>
      </w:pPr>
      <w:r>
        <w:t>В выпускном 8 (5) классе учащиеся сдают итоговую аттестацию, которая проводится в форме выпускного (устного) экзамена или защиты рефератов по предмету (по усмотрению образовательного учреждения).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460" w:firstLine="0"/>
        <w:jc w:val="left"/>
      </w:pPr>
      <w:r>
        <w:t>По итогам выпускного экзамена выставляется оценка «отлично»,</w:t>
      </w:r>
    </w:p>
    <w:p w:rsidR="00E75FC4" w:rsidRDefault="00E75FC4" w:rsidP="00E75FC4">
      <w:pPr>
        <w:pStyle w:val="a4"/>
        <w:shd w:val="clear" w:color="auto" w:fill="auto"/>
        <w:spacing w:before="0" w:after="416" w:line="485" w:lineRule="exact"/>
        <w:ind w:firstLine="0"/>
        <w:jc w:val="both"/>
      </w:pPr>
      <w:r>
        <w:t>«хорошо», «удовлетворительно», «неудовлетворительно» (критерии оценивания ответов учащихся см. в таблице №4</w:t>
      </w:r>
      <w:proofErr w:type="gramStart"/>
      <w:r>
        <w:t>) .</w:t>
      </w:r>
      <w:proofErr w:type="gramEnd"/>
    </w:p>
    <w:p w:rsidR="0036543D" w:rsidRDefault="00E75FC4" w:rsidP="0036543D">
      <w:pPr>
        <w:pStyle w:val="50"/>
        <w:shd w:val="clear" w:color="auto" w:fill="auto"/>
        <w:spacing w:line="494" w:lineRule="exact"/>
        <w:ind w:left="720"/>
        <w:jc w:val="left"/>
      </w:pPr>
      <w:bookmarkStart w:id="18" w:name="bookmark22"/>
      <w:r>
        <w:t>Предполагаемые результаты освоения программы</w:t>
      </w:r>
      <w:bookmarkEnd w:id="18"/>
    </w:p>
    <w:p w:rsidR="0036543D" w:rsidRDefault="0036543D" w:rsidP="0036543D">
      <w:pPr>
        <w:pStyle w:val="50"/>
        <w:shd w:val="clear" w:color="auto" w:fill="auto"/>
        <w:spacing w:line="494" w:lineRule="exact"/>
        <w:ind w:left="720"/>
        <w:jc w:val="left"/>
      </w:pPr>
      <w:r>
        <w:t>По окончании 8 (5) класса:</w:t>
      </w:r>
    </w:p>
    <w:p w:rsidR="00E75FC4" w:rsidRDefault="0036543D" w:rsidP="00E75FC4">
      <w:pPr>
        <w:pStyle w:val="30"/>
        <w:keepNext/>
        <w:keepLines/>
        <w:shd w:val="clear" w:color="auto" w:fill="auto"/>
        <w:spacing w:after="0" w:line="490" w:lineRule="exact"/>
        <w:ind w:left="720" w:right="2200"/>
      </w:pPr>
      <w:r>
        <w:t>По 1 разделу: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736"/>
        </w:tabs>
        <w:spacing w:before="0" w:line="490" w:lineRule="exact"/>
        <w:ind w:left="720" w:hanging="320"/>
        <w:jc w:val="both"/>
      </w:pPr>
      <w:r>
        <w:t>знание балетной терминологии;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736"/>
        </w:tabs>
        <w:spacing w:before="0" w:line="499" w:lineRule="exact"/>
        <w:ind w:left="720" w:hanging="320"/>
        <w:jc w:val="both"/>
      </w:pPr>
      <w:r>
        <w:lastRenderedPageBreak/>
        <w:t>знание средств создания образа в хореографии;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736"/>
        </w:tabs>
        <w:spacing w:before="0" w:line="499" w:lineRule="exact"/>
        <w:ind w:left="720" w:hanging="320"/>
        <w:jc w:val="both"/>
      </w:pPr>
      <w:r>
        <w:t>знание образцов классического наследия балетного репертуара;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736"/>
        </w:tabs>
        <w:spacing w:before="0" w:line="499" w:lineRule="exact"/>
        <w:ind w:left="720" w:hanging="320"/>
        <w:jc w:val="both"/>
      </w:pPr>
      <w:r>
        <w:t>знание основных этапов развития хореографического искусства;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736"/>
        </w:tabs>
        <w:spacing w:before="0" w:after="409" w:line="480" w:lineRule="exact"/>
        <w:ind w:left="720" w:hanging="320"/>
        <w:jc w:val="both"/>
      </w:pPr>
      <w:r>
        <w:t>знание основных отличительных особенностей хореографического искусства исторических эпох.</w:t>
      </w:r>
    </w:p>
    <w:p w:rsidR="0036543D" w:rsidRPr="0036543D" w:rsidRDefault="0036543D" w:rsidP="00E75FC4">
      <w:pPr>
        <w:pStyle w:val="a4"/>
        <w:numPr>
          <w:ilvl w:val="0"/>
          <w:numId w:val="4"/>
        </w:numPr>
        <w:shd w:val="clear" w:color="auto" w:fill="auto"/>
        <w:tabs>
          <w:tab w:val="left" w:pos="736"/>
        </w:tabs>
        <w:spacing w:before="0" w:after="409" w:line="480" w:lineRule="exact"/>
        <w:ind w:left="720" w:hanging="320"/>
        <w:jc w:val="both"/>
        <w:rPr>
          <w:b/>
        </w:rPr>
      </w:pPr>
      <w:r w:rsidRPr="0036543D">
        <w:rPr>
          <w:b/>
        </w:rPr>
        <w:t>По 2 разделу: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736"/>
        </w:tabs>
        <w:spacing w:before="0" w:line="494" w:lineRule="exact"/>
        <w:ind w:left="720" w:hanging="320"/>
        <w:jc w:val="both"/>
      </w:pPr>
      <w:r>
        <w:t>знание образцов классического наследия балетного репертуара;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736"/>
        </w:tabs>
        <w:spacing w:before="0" w:line="494" w:lineRule="exact"/>
        <w:ind w:left="720" w:hanging="320"/>
        <w:jc w:val="both"/>
      </w:pPr>
      <w:r>
        <w:t>знание основных этапов развития хореографического искусства;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736"/>
        </w:tabs>
        <w:spacing w:before="0" w:line="494" w:lineRule="exact"/>
        <w:ind w:left="720" w:hanging="320"/>
        <w:jc w:val="both"/>
      </w:pPr>
      <w:r>
        <w:t>знание основных отличительных особенностей хореографического искусства различных исторических эпох, стилей и направлений;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736"/>
        </w:tabs>
        <w:spacing w:before="0" w:line="494" w:lineRule="exact"/>
        <w:ind w:left="720" w:hanging="320"/>
        <w:jc w:val="both"/>
      </w:pPr>
      <w:r>
        <w:t>знание выдающихся представителей и творческое наследие хореографического искусства различных эпох (русского и советского балета);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736"/>
        </w:tabs>
        <w:spacing w:before="0" w:after="304" w:line="494" w:lineRule="exact"/>
        <w:ind w:left="720" w:hanging="320"/>
        <w:jc w:val="both"/>
      </w:pPr>
      <w:r>
        <w:t>знание основных этапов становления и развития русского балета.</w:t>
      </w:r>
    </w:p>
    <w:p w:rsidR="0036543D" w:rsidRPr="0036543D" w:rsidRDefault="0036543D" w:rsidP="00E75FC4">
      <w:pPr>
        <w:pStyle w:val="a4"/>
        <w:numPr>
          <w:ilvl w:val="0"/>
          <w:numId w:val="4"/>
        </w:numPr>
        <w:shd w:val="clear" w:color="auto" w:fill="auto"/>
        <w:tabs>
          <w:tab w:val="left" w:pos="736"/>
        </w:tabs>
        <w:spacing w:before="0" w:after="304" w:line="494" w:lineRule="exact"/>
        <w:ind w:left="720" w:hanging="320"/>
        <w:jc w:val="both"/>
        <w:rPr>
          <w:b/>
        </w:rPr>
      </w:pPr>
      <w:r w:rsidRPr="0036543D">
        <w:rPr>
          <w:b/>
        </w:rPr>
        <w:t>По 3 разделу: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669"/>
        </w:tabs>
        <w:spacing w:before="0" w:line="490" w:lineRule="exact"/>
        <w:ind w:left="720" w:hanging="320"/>
        <w:jc w:val="both"/>
      </w:pPr>
      <w:r>
        <w:t>знание основных отличительных особенностей хореографического искусства различных исторических эпох, стилей и направлений;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669"/>
        </w:tabs>
        <w:spacing w:before="0" w:line="490" w:lineRule="exact"/>
        <w:ind w:left="720" w:hanging="320"/>
        <w:jc w:val="both"/>
      </w:pPr>
      <w:r>
        <w:t>знание основных этапов становления и развития русского балета;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664"/>
        </w:tabs>
        <w:spacing w:before="0" w:line="490" w:lineRule="exact"/>
        <w:ind w:left="720" w:hanging="320"/>
        <w:jc w:val="both"/>
      </w:pPr>
      <w:r>
        <w:t>развитие балетного искусства России конца XX столетия;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669"/>
        </w:tabs>
        <w:spacing w:before="0" w:line="490" w:lineRule="exact"/>
        <w:ind w:left="720" w:hanging="320"/>
        <w:jc w:val="both"/>
      </w:pPr>
      <w:r>
        <w:t xml:space="preserve">знание имен выдающихся представителей балета и творческого наследия хореографического искусства конца </w:t>
      </w:r>
      <w:r>
        <w:rPr>
          <w:lang w:val="en-US" w:eastAsia="en-US"/>
        </w:rPr>
        <w:t>XX</w:t>
      </w:r>
      <w:r w:rsidRPr="003E1A2D">
        <w:rPr>
          <w:lang w:eastAsia="en-US"/>
        </w:rPr>
        <w:t xml:space="preserve"> </w:t>
      </w:r>
      <w:r>
        <w:t>столетия;</w:t>
      </w:r>
    </w:p>
    <w:p w:rsidR="00E75FC4" w:rsidRDefault="00E75FC4" w:rsidP="00E75FC4">
      <w:pPr>
        <w:pStyle w:val="a4"/>
        <w:numPr>
          <w:ilvl w:val="0"/>
          <w:numId w:val="4"/>
        </w:numPr>
        <w:shd w:val="clear" w:color="auto" w:fill="auto"/>
        <w:tabs>
          <w:tab w:val="left" w:pos="669"/>
        </w:tabs>
        <w:spacing w:before="0" w:line="490" w:lineRule="exact"/>
        <w:ind w:left="720" w:hanging="320"/>
        <w:jc w:val="both"/>
      </w:pPr>
      <w:r>
        <w:t>представление о месте и роли фестивалей и конкурсов в развитии хореографического искусства.</w:t>
      </w:r>
    </w:p>
    <w:p w:rsidR="00E75FC4" w:rsidRDefault="00E75FC4" w:rsidP="00E75FC4">
      <w:pPr>
        <w:pStyle w:val="a4"/>
        <w:shd w:val="clear" w:color="auto" w:fill="auto"/>
        <w:spacing w:before="0" w:after="424" w:line="485" w:lineRule="exact"/>
        <w:ind w:left="1360" w:right="120"/>
        <w:jc w:val="left"/>
      </w:pPr>
      <w:r>
        <w:t xml:space="preserve">• знание основных отличительных особенностей западноевропейского балетного театра второй половины </w:t>
      </w:r>
      <w:r>
        <w:rPr>
          <w:lang w:val="en-US" w:eastAsia="en-US"/>
        </w:rPr>
        <w:t>XX</w:t>
      </w:r>
      <w:r w:rsidRPr="003E1A2D">
        <w:rPr>
          <w:lang w:eastAsia="en-US"/>
        </w:rPr>
        <w:t xml:space="preserve"> </w:t>
      </w:r>
      <w:r>
        <w:t>века.</w:t>
      </w:r>
    </w:p>
    <w:p w:rsidR="00E75FC4" w:rsidRDefault="00E75FC4" w:rsidP="00E75FC4">
      <w:pPr>
        <w:pStyle w:val="30"/>
        <w:keepNext/>
        <w:keepLines/>
        <w:shd w:val="clear" w:color="auto" w:fill="auto"/>
        <w:spacing w:after="0" w:line="480" w:lineRule="exact"/>
        <w:ind w:left="1780"/>
      </w:pPr>
      <w:bookmarkStart w:id="19" w:name="bookmark23"/>
      <w:r>
        <w:t>IV. Формы и методы контроля, системы оценок</w:t>
      </w:r>
      <w:bookmarkEnd w:id="19"/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100" w:right="120" w:firstLine="2220"/>
        <w:jc w:val="left"/>
      </w:pPr>
      <w:r>
        <w:rPr>
          <w:rStyle w:val="a7"/>
        </w:rPr>
        <w:t>Аттестация: цели, виды, форма, содержание Форму и график</w:t>
      </w:r>
      <w:r>
        <w:t xml:space="preserve"> проведения промежуточной аттестации по предмету образовательное </w:t>
      </w:r>
      <w:r>
        <w:lastRenderedPageBreak/>
        <w:t>учреждение устанавливает самостоятельно (контрольные уроки, зачеты, проводимые в виде устных опросов, или написание рефератов).</w:t>
      </w:r>
    </w:p>
    <w:p w:rsidR="00E75FC4" w:rsidRDefault="00E75FC4" w:rsidP="00E75FC4">
      <w:pPr>
        <w:pStyle w:val="a4"/>
        <w:shd w:val="clear" w:color="auto" w:fill="auto"/>
        <w:spacing w:before="0" w:after="186" w:line="270" w:lineRule="exact"/>
        <w:ind w:left="100" w:firstLine="2220"/>
        <w:jc w:val="left"/>
      </w:pPr>
      <w:r>
        <w:t>График промежуточной и итоговой аттестации</w:t>
      </w:r>
    </w:p>
    <w:p w:rsidR="00E75FC4" w:rsidRDefault="00E75FC4" w:rsidP="00E75FC4">
      <w:pPr>
        <w:pStyle w:val="11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Таблица 3</w:t>
      </w:r>
    </w:p>
    <w:tbl>
      <w:tblPr>
        <w:tblW w:w="95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2693"/>
        <w:gridCol w:w="2270"/>
        <w:gridCol w:w="2386"/>
      </w:tblGrid>
      <w:tr w:rsidR="00E75FC4" w:rsidTr="001B197C">
        <w:trPr>
          <w:trHeight w:val="336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860" w:firstLine="0"/>
              <w:jc w:val="left"/>
            </w:pPr>
            <w:r>
              <w:t>Класс</w:t>
            </w:r>
          </w:p>
        </w:tc>
        <w:tc>
          <w:tcPr>
            <w:tcW w:w="7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080" w:firstLine="0"/>
              <w:jc w:val="left"/>
            </w:pPr>
            <w:r>
              <w:t>Вид, форма и время проведения аттестации</w:t>
            </w:r>
          </w:p>
        </w:tc>
      </w:tr>
      <w:tr w:rsidR="00E75FC4" w:rsidTr="001B197C">
        <w:trPr>
          <w:trHeight w:val="336"/>
          <w:jc w:val="center"/>
        </w:trPr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08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 w:firstLine="0"/>
              <w:jc w:val="left"/>
            </w:pPr>
            <w:r>
              <w:t>Промежуточная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Полугодие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 w:firstLine="0"/>
              <w:jc w:val="left"/>
            </w:pPr>
            <w:r>
              <w:t>Итоговая</w:t>
            </w:r>
          </w:p>
        </w:tc>
      </w:tr>
      <w:tr w:rsidR="00E75FC4" w:rsidTr="001B197C">
        <w:trPr>
          <w:trHeight w:val="97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860" w:firstLine="0"/>
              <w:jc w:val="left"/>
            </w:pPr>
            <w:r>
              <w:t>8 (5)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контрольный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800" w:firstLine="0"/>
              <w:jc w:val="left"/>
            </w:pPr>
            <w:r>
              <w:t>15 (9)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322" w:lineRule="exact"/>
              <w:ind w:left="300" w:firstLine="0"/>
              <w:jc w:val="left"/>
            </w:pPr>
            <w:r>
              <w:t>экзамен (при 8 или 5-летнем сроке обучения)</w:t>
            </w:r>
          </w:p>
        </w:tc>
      </w:tr>
    </w:tbl>
    <w:p w:rsidR="00E75FC4" w:rsidRDefault="00E75FC4" w:rsidP="00E75FC4">
      <w:pPr>
        <w:pStyle w:val="a4"/>
        <w:shd w:val="clear" w:color="auto" w:fill="auto"/>
        <w:spacing w:before="0" w:line="480" w:lineRule="exact"/>
        <w:ind w:left="100" w:right="120" w:firstLine="680"/>
        <w:jc w:val="both"/>
      </w:pPr>
      <w:r>
        <w:t>По завершении изучения учебного предмета обучающимся выставляется оценка, которая заносится в свидетельство об окончании образовательного учреждения.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1360" w:right="5400"/>
        <w:jc w:val="left"/>
      </w:pPr>
      <w:r>
        <w:rPr>
          <w:rStyle w:val="a7"/>
        </w:rPr>
        <w:t xml:space="preserve">Формы текущего контроля: </w:t>
      </w:r>
      <w:r>
        <w:t>контрольные работы, устные опросы, письменные работы, тестирование, олимпиады.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100" w:right="120" w:firstLine="680"/>
        <w:jc w:val="both"/>
      </w:pPr>
      <w:r>
        <w:t>Требования к содержанию итоговой аттестации обучающихся определяются ОУ на основании ФГТ.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120" w:firstLine="720"/>
        <w:jc w:val="both"/>
      </w:pPr>
      <w:r>
        <w:t>Итоговая аттестация проводится в форме экзамена.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120" w:right="120" w:firstLine="720"/>
        <w:jc w:val="both"/>
      </w:pPr>
      <w:r>
        <w:t>По итогам выпускного экзамена выставляется оценка «отлично», «хорошо», «удовлетворительно», «неудовлетворительно».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120" w:right="120" w:firstLine="720"/>
        <w:jc w:val="both"/>
      </w:pPr>
      <w:r>
        <w:t>Программа предусматривает проведение для обучающихся консультаций с целью их подготовки к контрольным урокам, зачетам, экзаменам.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120" w:right="120" w:firstLine="720"/>
        <w:jc w:val="both"/>
      </w:pPr>
      <w: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E75FC4" w:rsidRDefault="00E75FC4" w:rsidP="00E75FC4">
      <w:pPr>
        <w:pStyle w:val="32"/>
        <w:shd w:val="clear" w:color="auto" w:fill="auto"/>
        <w:spacing w:before="0" w:line="480" w:lineRule="exact"/>
        <w:ind w:left="3740"/>
      </w:pPr>
      <w:r>
        <w:t>Критерии оценки</w:t>
      </w:r>
    </w:p>
    <w:p w:rsidR="00E75FC4" w:rsidRDefault="00E75FC4" w:rsidP="00E75FC4">
      <w:pPr>
        <w:pStyle w:val="a4"/>
        <w:shd w:val="clear" w:color="auto" w:fill="auto"/>
        <w:spacing w:before="0" w:after="444" w:line="480" w:lineRule="exact"/>
        <w:ind w:left="120" w:firstLine="720"/>
        <w:jc w:val="both"/>
      </w:pPr>
      <w:r>
        <w:t>На зачете или экзамене выставляется оценка по пятибалльной шкале:</w:t>
      </w:r>
    </w:p>
    <w:p w:rsidR="00E75FC4" w:rsidRDefault="00E75FC4" w:rsidP="00E75FC4">
      <w:pPr>
        <w:pStyle w:val="11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rPr>
          <w:rStyle w:val="a8"/>
        </w:rPr>
        <w:lastRenderedPageBreak/>
        <w:t>Таблица 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9"/>
        <w:gridCol w:w="6317"/>
      </w:tblGrid>
      <w:tr w:rsidR="00E75FC4">
        <w:trPr>
          <w:trHeight w:val="336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180"/>
              <w:jc w:val="left"/>
            </w:pPr>
            <w:r>
              <w:t>Оценка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20"/>
              <w:jc w:val="left"/>
            </w:pPr>
            <w:r>
              <w:t>Критерии оценивания ответов</w:t>
            </w:r>
          </w:p>
        </w:tc>
      </w:tr>
      <w:tr w:rsidR="00E75FC4">
        <w:trPr>
          <w:trHeight w:val="658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 («отлично»)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t>полный ответ, отвечающий всем требованиям на данном этапе обучения</w:t>
            </w:r>
          </w:p>
        </w:tc>
      </w:tr>
      <w:tr w:rsidR="00E75FC4">
        <w:trPr>
          <w:trHeight w:val="33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 («хорошо»)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отметка отражает ответ с небольшими недочетами</w:t>
            </w:r>
          </w:p>
        </w:tc>
      </w:tr>
      <w:tr w:rsidR="00E75FC4">
        <w:trPr>
          <w:trHeight w:val="1296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 («удовлетворительно»)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ответ с большим количеством недочетов, а именно: недоученный текст, не раскрыта тема, не сформировано умение свободно излагать свою мысль и т.д.</w:t>
            </w:r>
          </w:p>
        </w:tc>
      </w:tr>
      <w:tr w:rsidR="00E75FC4">
        <w:trPr>
          <w:trHeight w:val="97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120" w:firstLine="0"/>
              <w:jc w:val="left"/>
            </w:pPr>
            <w:r>
              <w:t>2</w:t>
            </w:r>
          </w:p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 w:firstLine="0"/>
              <w:jc w:val="left"/>
            </w:pPr>
            <w:r>
              <w:t>(«неудовлетворительно»)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t>целый комплекс недостатков, являющийся следствием отсутствия домашней подготовки, а также плохой посещаемости аудиторных занятий.</w:t>
            </w:r>
          </w:p>
        </w:tc>
      </w:tr>
      <w:tr w:rsidR="00E75FC4">
        <w:trPr>
          <w:trHeight w:val="667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«зачет» (без отметки)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C4" w:rsidRDefault="00E75FC4" w:rsidP="00E75FC4">
            <w:pPr>
              <w:pStyle w:val="a4"/>
              <w:framePr w:wrap="notBeside" w:vAnchor="text" w:hAnchor="text" w:xAlign="center" w:y="1"/>
              <w:shd w:val="clear" w:color="auto" w:fill="auto"/>
              <w:spacing w:before="0" w:line="331" w:lineRule="exact"/>
              <w:ind w:left="120" w:firstLine="0"/>
              <w:jc w:val="left"/>
            </w:pPr>
            <w:r>
              <w:t>отражает достаточный уровень подготовки и учащегося на данном этапе обучения</w:t>
            </w:r>
          </w:p>
        </w:tc>
      </w:tr>
    </w:tbl>
    <w:p w:rsidR="00E75FC4" w:rsidRDefault="00E75FC4" w:rsidP="00E75FC4">
      <w:pPr>
        <w:rPr>
          <w:rFonts w:cs="Times New Roman"/>
          <w:color w:val="auto"/>
          <w:sz w:val="2"/>
          <w:szCs w:val="2"/>
        </w:rPr>
      </w:pPr>
    </w:p>
    <w:p w:rsidR="00E75FC4" w:rsidRDefault="00E75FC4" w:rsidP="00E75FC4">
      <w:pPr>
        <w:pStyle w:val="a4"/>
        <w:shd w:val="clear" w:color="auto" w:fill="auto"/>
        <w:spacing w:before="48" w:line="480" w:lineRule="exact"/>
        <w:ind w:left="120" w:right="120" w:firstLine="720"/>
        <w:jc w:val="both"/>
      </w:pPr>
      <w:r>
        <w:t>Согласно ФГТ, данная система оценки является основной. В зависимости от сложившихся традиций того или иного учебного заведения и с учетом целесообразности оценка может быть дополнена системой «+» и «</w:t>
      </w:r>
      <w:proofErr w:type="gramStart"/>
      <w:r>
        <w:t>- »</w:t>
      </w:r>
      <w:proofErr w:type="gramEnd"/>
      <w:r>
        <w:t>, что даст возможность более конкретно отметить ответ учащегося.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120" w:right="120" w:firstLine="720"/>
        <w:jc w:val="both"/>
      </w:pPr>
      <w: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хореографического искусства.</w:t>
      </w:r>
    </w:p>
    <w:p w:rsidR="00F811F7" w:rsidRDefault="00F811F7" w:rsidP="00E75FC4">
      <w:pPr>
        <w:pStyle w:val="a4"/>
        <w:shd w:val="clear" w:color="auto" w:fill="auto"/>
        <w:spacing w:before="0" w:line="480" w:lineRule="exact"/>
        <w:ind w:left="120" w:right="120" w:firstLine="720"/>
        <w:jc w:val="both"/>
      </w:pPr>
    </w:p>
    <w:p w:rsidR="00E75FC4" w:rsidRDefault="00E75FC4" w:rsidP="00E75FC4">
      <w:pPr>
        <w:pStyle w:val="30"/>
        <w:keepNext/>
        <w:keepLines/>
        <w:shd w:val="clear" w:color="auto" w:fill="auto"/>
        <w:spacing w:after="179" w:line="270" w:lineRule="exact"/>
        <w:ind w:left="1560"/>
      </w:pPr>
      <w:bookmarkStart w:id="20" w:name="bookmark24"/>
      <w:r>
        <w:t>V. Методическое обеспечение учебного процесса</w:t>
      </w:r>
      <w:bookmarkEnd w:id="20"/>
    </w:p>
    <w:p w:rsidR="00E75FC4" w:rsidRDefault="00E75FC4" w:rsidP="00E75FC4">
      <w:pPr>
        <w:pStyle w:val="50"/>
        <w:shd w:val="clear" w:color="auto" w:fill="auto"/>
        <w:ind w:left="20" w:firstLine="520"/>
      </w:pPr>
      <w:r>
        <w:t>1. Методические рекомендации педагогическим работникам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20" w:right="20" w:firstLine="720"/>
        <w:jc w:val="both"/>
      </w:pPr>
      <w:r>
        <w:t>Изучение предмета ведется в соответствии с учебным планом. Педагогу, ведущему предмет, предлагается самостоятельно, творчески подойти к изложению той или иной темы. При этом необходимо учитывать следующие обстоятельства: уровень общего и хореографического развития учащихся, количество учеников в группе, возрастные особенности учащихся.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20" w:right="20" w:firstLine="720"/>
        <w:jc w:val="both"/>
      </w:pPr>
      <w:r>
        <w:t xml:space="preserve">При изучении предмета следует широко использовать знания учащихся по другим учебным предметам, поскольку правильное осуществление </w:t>
      </w:r>
      <w:proofErr w:type="spellStart"/>
      <w:r>
        <w:t>межпредметных</w:t>
      </w:r>
      <w:proofErr w:type="spellEnd"/>
      <w:r>
        <w:t xml:space="preserve"> связей способствует более активному и прочному усвоению учебного материала. Комплексная направленность требует от преподавателя предмета знания программ смежных предметов. В результате творческого </w:t>
      </w:r>
      <w:r>
        <w:lastRenderedPageBreak/>
        <w:t>контакта преподавателей удается избежать ненужного дублирования, добиться рационального использования учебного времени.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20" w:right="20" w:firstLine="720"/>
        <w:jc w:val="both"/>
      </w:pPr>
      <w:r>
        <w:t>Желательно, чтобы учащиеся знакомились с новыми балетными спектаклями как классического, так и национального направления. Это позволит им наиболее гармонично соединить теоретические знания о балетном искусстве с существующей практикой создания балетных спектаклей. Следует регулярно знакомить учащихся с современной литературой о балете, журнальными и газетными статьями на тему о хореографическом искусстве, с рецензиями на балетные постановки.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20" w:right="20" w:firstLine="520"/>
        <w:jc w:val="both"/>
      </w:pPr>
      <w:r>
        <w:t>Рекомендуется проводить встречи учащихся с режиссерами и актерами музыкальных и драматических театров, организовывать посещение музеев, выставок, просмотр фильмов-балетов.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20" w:right="20" w:firstLine="520"/>
        <w:jc w:val="both"/>
      </w:pPr>
      <w:r>
        <w:t>Методика преподавания предмета должна ориентироваться на диалогический метод обучения. Необходимо создавать условия для активизации творческих возможностей учащихся: поручать им подготовку небольших сообщений на различные темы, организовывать дискуссии или обсуждения по поводу просмотренного балетного спектакля, выступления хореографического ансамбля, фильма-балета, прочитанной статьи или рецензии на балетный спектакль.</w:t>
      </w:r>
    </w:p>
    <w:p w:rsidR="00E75FC4" w:rsidRDefault="00E75FC4" w:rsidP="00E75FC4">
      <w:pPr>
        <w:pStyle w:val="210"/>
        <w:keepNext/>
        <w:keepLines/>
        <w:shd w:val="clear" w:color="auto" w:fill="auto"/>
        <w:spacing w:before="0"/>
        <w:ind w:left="40" w:right="20" w:firstLine="600"/>
      </w:pPr>
      <w:bookmarkStart w:id="21" w:name="bookmark25"/>
      <w:r>
        <w:t>2. Рекомендации по применению методов организации образовательного процесса, направленных на обеспечение качественной теоретической и практической подготовки</w:t>
      </w:r>
      <w:bookmarkEnd w:id="21"/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40" w:right="20" w:firstLine="600"/>
        <w:jc w:val="both"/>
      </w:pPr>
      <w:r>
        <w:rPr>
          <w:rStyle w:val="12"/>
        </w:rPr>
        <w:t>Урок.</w:t>
      </w:r>
      <w:r>
        <w:t xml:space="preserve"> Основная форма учебного процесса в освоении основных образовательных программ. Урок характеризуется единством дидактической цели и задач. Как часть учебного процесса урок может содержать: организационную часть, восприятие нового материала, осознание и закрепление в памяти информации; овладение навыками (на основе усвоенной информации) и опытом творческой деятельности; усвоение норм и опыта эмоционального отношения к миру и деятельности в нем; формы контроля и самоконтроля. При этом на каждом уроке целенаправленно решаются и воспитательные задачи.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40" w:right="20" w:firstLine="600"/>
        <w:jc w:val="both"/>
      </w:pPr>
      <w:r>
        <w:rPr>
          <w:rStyle w:val="12"/>
        </w:rPr>
        <w:t>Реферат.</w:t>
      </w:r>
      <w:r>
        <w:t xml:space="preserve"> Форма работы, позволяющая самостоятельно освоить один из разделов программы учебного предмета.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40" w:firstLine="600"/>
        <w:jc w:val="both"/>
      </w:pPr>
      <w:r>
        <w:lastRenderedPageBreak/>
        <w:t>Рекомендуемый план реферата:</w:t>
      </w:r>
    </w:p>
    <w:p w:rsidR="00E75FC4" w:rsidRDefault="00E75FC4" w:rsidP="00E75FC4">
      <w:pPr>
        <w:pStyle w:val="a4"/>
        <w:numPr>
          <w:ilvl w:val="0"/>
          <w:numId w:val="11"/>
        </w:numPr>
        <w:shd w:val="clear" w:color="auto" w:fill="auto"/>
        <w:tabs>
          <w:tab w:val="left" w:pos="1125"/>
        </w:tabs>
        <w:spacing w:before="0" w:line="480" w:lineRule="exact"/>
        <w:ind w:left="40" w:firstLine="600"/>
        <w:jc w:val="both"/>
      </w:pPr>
      <w:r>
        <w:t>тема, цель работы;</w:t>
      </w:r>
    </w:p>
    <w:p w:rsidR="00E75FC4" w:rsidRDefault="00E75FC4" w:rsidP="00E75FC4">
      <w:pPr>
        <w:pStyle w:val="a4"/>
        <w:numPr>
          <w:ilvl w:val="0"/>
          <w:numId w:val="11"/>
        </w:numPr>
        <w:shd w:val="clear" w:color="auto" w:fill="auto"/>
        <w:tabs>
          <w:tab w:val="left" w:pos="1154"/>
        </w:tabs>
        <w:spacing w:before="0" w:line="480" w:lineRule="exact"/>
        <w:ind w:left="40" w:firstLine="600"/>
        <w:jc w:val="both"/>
      </w:pPr>
      <w:r>
        <w:t>изложение содержания, которое раскрывает тему;</w:t>
      </w:r>
    </w:p>
    <w:p w:rsidR="00E75FC4" w:rsidRDefault="00E75FC4" w:rsidP="00E75FC4">
      <w:pPr>
        <w:pStyle w:val="a4"/>
        <w:numPr>
          <w:ilvl w:val="0"/>
          <w:numId w:val="11"/>
        </w:numPr>
        <w:shd w:val="clear" w:color="auto" w:fill="auto"/>
        <w:tabs>
          <w:tab w:val="left" w:pos="1005"/>
        </w:tabs>
        <w:spacing w:before="0" w:line="480" w:lineRule="exact"/>
        <w:ind w:left="40" w:firstLine="600"/>
        <w:jc w:val="both"/>
      </w:pPr>
      <w:r>
        <w:t>результаты работы;</w:t>
      </w:r>
    </w:p>
    <w:p w:rsidR="00E75FC4" w:rsidRDefault="00E75FC4" w:rsidP="00E75FC4">
      <w:pPr>
        <w:pStyle w:val="a4"/>
        <w:numPr>
          <w:ilvl w:val="0"/>
          <w:numId w:val="11"/>
        </w:numPr>
        <w:shd w:val="clear" w:color="auto" w:fill="auto"/>
        <w:tabs>
          <w:tab w:val="left" w:pos="942"/>
        </w:tabs>
        <w:spacing w:before="0" w:line="480" w:lineRule="exact"/>
        <w:ind w:left="40" w:firstLine="600"/>
        <w:jc w:val="both"/>
      </w:pPr>
      <w:r>
        <w:t>выводы;</w:t>
      </w:r>
    </w:p>
    <w:p w:rsidR="00E75FC4" w:rsidRDefault="00E75FC4" w:rsidP="00E75FC4">
      <w:pPr>
        <w:pStyle w:val="a4"/>
        <w:numPr>
          <w:ilvl w:val="0"/>
          <w:numId w:val="11"/>
        </w:numPr>
        <w:shd w:val="clear" w:color="auto" w:fill="auto"/>
        <w:tabs>
          <w:tab w:val="left" w:pos="933"/>
        </w:tabs>
        <w:spacing w:before="0" w:line="480" w:lineRule="exact"/>
        <w:ind w:left="40" w:firstLine="600"/>
        <w:jc w:val="both"/>
      </w:pPr>
      <w:r>
        <w:t>использованная литература и другие источники.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40" w:right="20" w:firstLine="600"/>
        <w:jc w:val="both"/>
      </w:pPr>
      <w:r>
        <w:t>Написание реферата можно использовать как один из видов итоговой аттестации по теоретическим предметам.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40" w:right="20" w:firstLine="600"/>
        <w:jc w:val="both"/>
      </w:pPr>
      <w:r>
        <w:rPr>
          <w:rStyle w:val="12"/>
        </w:rPr>
        <w:t>Консультации</w:t>
      </w:r>
      <w:r>
        <w:t xml:space="preserve"> проводятся с целью подготовки обучающихся к контрольным урокам, зачетам, экзаменам, олимпиадам.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</w:t>
      </w:r>
    </w:p>
    <w:p w:rsidR="00E75FC4" w:rsidRDefault="00E75FC4" w:rsidP="00E75FC4">
      <w:pPr>
        <w:pStyle w:val="210"/>
        <w:keepNext/>
        <w:keepLines/>
        <w:shd w:val="clear" w:color="auto" w:fill="auto"/>
        <w:spacing w:before="0"/>
        <w:ind w:left="40" w:right="20" w:firstLine="600"/>
      </w:pPr>
      <w:bookmarkStart w:id="22" w:name="bookmark26"/>
      <w:r>
        <w:t>3. Рекомендации по организации самостоятельной работы</w:t>
      </w:r>
      <w:r>
        <w:rPr>
          <w:rStyle w:val="25"/>
        </w:rPr>
        <w:t xml:space="preserve"> </w:t>
      </w:r>
      <w:r>
        <w:t>учащихся</w:t>
      </w:r>
      <w:bookmarkEnd w:id="22"/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40" w:right="20" w:firstLine="680"/>
        <w:jc w:val="both"/>
      </w:pPr>
      <w:r>
        <w:t>Цель: формирование у учащегося способностей к саморазвитию, творческому применению полученных знаний, формирование умения использовать справочную и специальную литературу.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40" w:right="20" w:firstLine="680"/>
        <w:jc w:val="both"/>
      </w:pPr>
      <w:r>
        <w:t>Как форма учебной работы, самостоятельная работа призвана выполнять несколько функций:</w:t>
      </w:r>
    </w:p>
    <w:p w:rsidR="00E75FC4" w:rsidRDefault="00E75FC4" w:rsidP="00E75FC4">
      <w:pPr>
        <w:pStyle w:val="a4"/>
        <w:numPr>
          <w:ilvl w:val="0"/>
          <w:numId w:val="12"/>
        </w:numPr>
        <w:shd w:val="clear" w:color="auto" w:fill="auto"/>
        <w:tabs>
          <w:tab w:val="left" w:pos="998"/>
        </w:tabs>
        <w:spacing w:before="0" w:line="485" w:lineRule="exact"/>
        <w:ind w:left="40" w:firstLine="680"/>
        <w:jc w:val="both"/>
      </w:pPr>
      <w:r>
        <w:t>образовательную (систематизация и закрепление знаний учащихся);</w:t>
      </w:r>
    </w:p>
    <w:p w:rsidR="00E75FC4" w:rsidRDefault="00E75FC4" w:rsidP="00E75FC4">
      <w:pPr>
        <w:pStyle w:val="a4"/>
        <w:numPr>
          <w:ilvl w:val="0"/>
          <w:numId w:val="12"/>
        </w:numPr>
        <w:shd w:val="clear" w:color="auto" w:fill="auto"/>
        <w:tabs>
          <w:tab w:val="left" w:pos="1029"/>
        </w:tabs>
        <w:spacing w:before="0" w:line="485" w:lineRule="exact"/>
        <w:ind w:left="40" w:right="20" w:firstLine="680"/>
        <w:jc w:val="both"/>
      </w:pPr>
      <w:r>
        <w:t>развивающую (развитие познавательных возможностей учащихся - их внимания, памяти, мышления, речи, формирование умения самостоятельно добывать знания из различных источников);</w:t>
      </w:r>
    </w:p>
    <w:p w:rsidR="00E75FC4" w:rsidRDefault="00E75FC4" w:rsidP="00E75FC4">
      <w:pPr>
        <w:pStyle w:val="a4"/>
        <w:numPr>
          <w:ilvl w:val="0"/>
          <w:numId w:val="12"/>
        </w:numPr>
        <w:shd w:val="clear" w:color="auto" w:fill="auto"/>
        <w:tabs>
          <w:tab w:val="left" w:pos="1038"/>
        </w:tabs>
        <w:spacing w:before="0" w:line="485" w:lineRule="exact"/>
        <w:ind w:left="40" w:right="20" w:firstLine="680"/>
        <w:jc w:val="both"/>
      </w:pPr>
      <w:r>
        <w:t>воспитательную (воспитание устойчивых мотивов учебной деятельности, навыков культуры умственного труда, самоорганизации и самоконтроля, целого ряда ведущих качеств личности - честности, трудолюбия, требовательности к себе, самостоятельности и др.).</w:t>
      </w:r>
    </w:p>
    <w:p w:rsidR="00E75FC4" w:rsidRDefault="00E75FC4" w:rsidP="00E75FC4">
      <w:pPr>
        <w:pStyle w:val="a4"/>
        <w:shd w:val="clear" w:color="auto" w:fill="auto"/>
        <w:spacing w:before="0" w:line="485" w:lineRule="exact"/>
        <w:ind w:left="40" w:firstLine="680"/>
        <w:jc w:val="both"/>
      </w:pPr>
      <w:r>
        <w:t>Систематическая самостоятельная работа:</w:t>
      </w:r>
    </w:p>
    <w:p w:rsidR="00E75FC4" w:rsidRDefault="00E75FC4" w:rsidP="00E75FC4">
      <w:pPr>
        <w:pStyle w:val="a4"/>
        <w:numPr>
          <w:ilvl w:val="0"/>
          <w:numId w:val="12"/>
        </w:numPr>
        <w:shd w:val="clear" w:color="auto" w:fill="auto"/>
        <w:tabs>
          <w:tab w:val="left" w:pos="998"/>
        </w:tabs>
        <w:spacing w:before="0" w:line="485" w:lineRule="exact"/>
        <w:ind w:left="40" w:firstLine="680"/>
        <w:jc w:val="both"/>
      </w:pPr>
      <w:r>
        <w:t>способствует лучшему усвоению полученных знаний;</w:t>
      </w:r>
    </w:p>
    <w:p w:rsidR="00E75FC4" w:rsidRDefault="00E75FC4" w:rsidP="00E75FC4">
      <w:pPr>
        <w:pStyle w:val="a4"/>
        <w:numPr>
          <w:ilvl w:val="0"/>
          <w:numId w:val="12"/>
        </w:numPr>
        <w:shd w:val="clear" w:color="auto" w:fill="auto"/>
        <w:tabs>
          <w:tab w:val="left" w:pos="1038"/>
        </w:tabs>
        <w:spacing w:before="0" w:line="480" w:lineRule="exact"/>
        <w:ind w:left="40" w:right="20" w:firstLine="680"/>
        <w:jc w:val="both"/>
      </w:pPr>
      <w:r>
        <w:lastRenderedPageBreak/>
        <w:t>формирует потребность в самообразовании, максимально развивает познавательные и творческие способности личности;</w:t>
      </w:r>
    </w:p>
    <w:p w:rsidR="00E75FC4" w:rsidRDefault="00E75FC4" w:rsidP="00E75FC4">
      <w:pPr>
        <w:pStyle w:val="a4"/>
        <w:numPr>
          <w:ilvl w:val="0"/>
          <w:numId w:val="12"/>
        </w:numPr>
        <w:shd w:val="clear" w:color="auto" w:fill="auto"/>
        <w:tabs>
          <w:tab w:val="left" w:pos="1043"/>
        </w:tabs>
        <w:spacing w:before="0" w:line="480" w:lineRule="exact"/>
        <w:ind w:left="40" w:right="20" w:firstLine="680"/>
        <w:jc w:val="both"/>
      </w:pPr>
      <w:r>
        <w:t>формирует навыки планирования и организации учебного времени, расширяет кругозор.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40" w:right="20" w:firstLine="680"/>
        <w:jc w:val="both"/>
      </w:pPr>
      <w:r>
        <w:t>Объем самостоятельной работы обучающихся в неделю по учебным предметам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самостоятельную работу может определяться с учетом сложившихся педагогических традиций, методической целесообразности и индивидуальных способностей ученика.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40" w:right="20" w:firstLine="680"/>
        <w:jc w:val="both"/>
      </w:pPr>
      <w:r>
        <w:t>Самостоятельные занятия должны быть регулярными и систематическими.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left="40" w:right="20" w:firstLine="680"/>
        <w:jc w:val="both"/>
      </w:pPr>
      <w: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E75FC4" w:rsidRDefault="00E75FC4" w:rsidP="00E75FC4">
      <w:pPr>
        <w:pStyle w:val="a4"/>
        <w:shd w:val="clear" w:color="auto" w:fill="auto"/>
        <w:spacing w:before="0" w:line="480" w:lineRule="exact"/>
        <w:ind w:right="20" w:firstLine="700"/>
        <w:jc w:val="left"/>
      </w:pPr>
      <w:r>
        <w:t xml:space="preserve">Выполнение обучающимся домашнего задания контролируется преподавателем и обеспечивается учебниками, учебно-методическими изданиями, конспектами лекций, аудио- и видеоматериалами в соответствии с программными требованиями по предмету. </w:t>
      </w:r>
      <w:r>
        <w:rPr>
          <w:rStyle w:val="13"/>
        </w:rPr>
        <w:t>Виды внеаудиторной работы:</w:t>
      </w:r>
    </w:p>
    <w:p w:rsidR="00E75FC4" w:rsidRDefault="00E75FC4" w:rsidP="00E75FC4">
      <w:pPr>
        <w:pStyle w:val="a4"/>
        <w:numPr>
          <w:ilvl w:val="0"/>
          <w:numId w:val="13"/>
        </w:numPr>
        <w:shd w:val="clear" w:color="auto" w:fill="auto"/>
        <w:tabs>
          <w:tab w:val="left" w:pos="858"/>
        </w:tabs>
        <w:spacing w:before="0" w:line="480" w:lineRule="exact"/>
        <w:ind w:firstLine="700"/>
        <w:jc w:val="left"/>
      </w:pPr>
      <w:r>
        <w:t>выполнение домашнего задания;</w:t>
      </w:r>
    </w:p>
    <w:p w:rsidR="00E75FC4" w:rsidRDefault="00E75FC4" w:rsidP="00E75FC4">
      <w:pPr>
        <w:pStyle w:val="a4"/>
        <w:numPr>
          <w:ilvl w:val="0"/>
          <w:numId w:val="13"/>
        </w:numPr>
        <w:shd w:val="clear" w:color="auto" w:fill="auto"/>
        <w:tabs>
          <w:tab w:val="left" w:pos="858"/>
        </w:tabs>
        <w:spacing w:before="0" w:line="480" w:lineRule="exact"/>
        <w:ind w:firstLine="700"/>
        <w:jc w:val="left"/>
      </w:pPr>
      <w:r>
        <w:t>подготовка докладов, рефератов;</w:t>
      </w:r>
    </w:p>
    <w:p w:rsidR="00E75FC4" w:rsidRDefault="00E75FC4" w:rsidP="00E75FC4">
      <w:pPr>
        <w:pStyle w:val="a4"/>
        <w:numPr>
          <w:ilvl w:val="0"/>
          <w:numId w:val="13"/>
        </w:numPr>
        <w:shd w:val="clear" w:color="auto" w:fill="auto"/>
        <w:tabs>
          <w:tab w:val="left" w:pos="907"/>
        </w:tabs>
        <w:spacing w:before="0" w:after="420" w:line="480" w:lineRule="exact"/>
        <w:ind w:right="20" w:firstLine="700"/>
        <w:jc w:val="both"/>
      </w:pPr>
      <w:r>
        <w:t>посещение учреждений культуры (филармоний, театров, концертных залов и др.).</w:t>
      </w:r>
    </w:p>
    <w:p w:rsidR="00F811F7" w:rsidRDefault="00F811F7" w:rsidP="00F811F7">
      <w:pPr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en-US"/>
        </w:rPr>
      </w:pPr>
      <w:bookmarkStart w:id="23" w:name="bookmark27"/>
      <w:r w:rsidRPr="00E0214D">
        <w:t xml:space="preserve">                </w:t>
      </w:r>
      <w:r w:rsidR="00E75FC4">
        <w:t xml:space="preserve"> </w:t>
      </w:r>
      <w:r w:rsidRPr="00F811F7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en-US" w:eastAsia="en-US"/>
        </w:rPr>
        <w:t>VI</w:t>
      </w:r>
      <w:r w:rsidRPr="00F811F7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en-US"/>
        </w:rPr>
        <w:t>.  Культурно-досуговая деятельность.</w:t>
      </w:r>
    </w:p>
    <w:p w:rsidR="00F811F7" w:rsidRPr="00F811F7" w:rsidRDefault="00F811F7" w:rsidP="00F811F7">
      <w:pPr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en-US"/>
        </w:rPr>
      </w:pPr>
    </w:p>
    <w:p w:rsidR="00F811F7" w:rsidRPr="00F811F7" w:rsidRDefault="00F811F7" w:rsidP="00F811F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11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Культурно – досуговая деятельность направлена на выявление и раскрытие творческого потенциала личности ребенка, на развитие духовной и интеллектуальной инициативы детей и параллельно развивающая творческую деятельность преподавателя. </w:t>
      </w:r>
    </w:p>
    <w:p w:rsidR="00F811F7" w:rsidRPr="00F811F7" w:rsidRDefault="00F811F7" w:rsidP="00F811F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11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Pr="00F811F7">
        <w:rPr>
          <w:rFonts w:ascii="Times New Roman" w:eastAsia="Times New Roman" w:hAnsi="Times New Roman" w:cs="Times New Roman"/>
          <w:sz w:val="28"/>
          <w:szCs w:val="28"/>
        </w:rPr>
        <w:t xml:space="preserve">  Качественно организованная совместная деятельность обучающихся, обеспечивающее возможности разностороннего личностного проявления и обогащение личного опыта социально и личностно значимым содержанием:</w:t>
      </w:r>
    </w:p>
    <w:p w:rsidR="00F811F7" w:rsidRPr="00F811F7" w:rsidRDefault="00F811F7" w:rsidP="00F811F7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811F7">
        <w:rPr>
          <w:rFonts w:ascii="Times New Roman" w:eastAsia="Times New Roman" w:hAnsi="Times New Roman" w:cs="Times New Roman"/>
          <w:sz w:val="28"/>
          <w:szCs w:val="28"/>
        </w:rPr>
        <w:t>- улучшение показателей психического, физического и нравственного здоровья детей, обретения детьми привычек и навыков ведения здорового образа жизни;</w:t>
      </w:r>
    </w:p>
    <w:p w:rsidR="00F811F7" w:rsidRPr="00F811F7" w:rsidRDefault="00F811F7" w:rsidP="00F811F7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811F7">
        <w:rPr>
          <w:rFonts w:ascii="Times New Roman" w:eastAsia="Times New Roman" w:hAnsi="Times New Roman" w:cs="Times New Roman"/>
          <w:sz w:val="28"/>
          <w:szCs w:val="28"/>
        </w:rPr>
        <w:lastRenderedPageBreak/>
        <w:t>- улучшение показателей общего развития воспитанников средствами вовлечения их в активную творческую и познавательную деятельность;</w:t>
      </w:r>
    </w:p>
    <w:p w:rsidR="00F811F7" w:rsidRPr="00F811F7" w:rsidRDefault="00F811F7" w:rsidP="00F811F7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811F7">
        <w:rPr>
          <w:rFonts w:ascii="Times New Roman" w:eastAsia="Times New Roman" w:hAnsi="Times New Roman" w:cs="Times New Roman"/>
          <w:sz w:val="28"/>
          <w:szCs w:val="28"/>
        </w:rPr>
        <w:t>- улучшение показателей поведенческой культуры обучающихся, приобретение ими положительного жизненного опыта, новых знаний;</w:t>
      </w:r>
    </w:p>
    <w:p w:rsidR="00F811F7" w:rsidRPr="00F811F7" w:rsidRDefault="00F811F7" w:rsidP="00F811F7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811F7">
        <w:rPr>
          <w:rFonts w:ascii="Times New Roman" w:eastAsia="Times New Roman" w:hAnsi="Times New Roman" w:cs="Times New Roman"/>
          <w:sz w:val="28"/>
          <w:szCs w:val="28"/>
        </w:rPr>
        <w:t>- улучшение показателей общего развития детей, связанных с наличием знаний о культурной жизни;</w:t>
      </w:r>
    </w:p>
    <w:p w:rsidR="00F811F7" w:rsidRPr="00F811F7" w:rsidRDefault="00F811F7" w:rsidP="00F811F7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811F7">
        <w:rPr>
          <w:rFonts w:ascii="Times New Roman" w:eastAsia="Times New Roman" w:hAnsi="Times New Roman" w:cs="Times New Roman"/>
          <w:sz w:val="28"/>
          <w:szCs w:val="28"/>
        </w:rPr>
        <w:t>- развитие первоначальных профессиональных навыков.</w:t>
      </w:r>
    </w:p>
    <w:p w:rsidR="00F811F7" w:rsidRPr="00F811F7" w:rsidRDefault="00F811F7" w:rsidP="00F811F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11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Основными формами культурно – досуговой деятельности являются концертная работа, отчетные концерты школы. В процессе подготовки и проведения мероприятий, обучающиеся, как правило, включаются в различные виды деятельности в зависимости от своих возможностей и уровня сложности мероприятия:  </w:t>
      </w:r>
    </w:p>
    <w:p w:rsidR="00F811F7" w:rsidRPr="00F811F7" w:rsidRDefault="00F811F7" w:rsidP="00F811F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11F7">
        <w:rPr>
          <w:rFonts w:ascii="Times New Roman" w:eastAsia="Times New Roman" w:hAnsi="Times New Roman" w:cs="Times New Roman"/>
          <w:color w:val="auto"/>
          <w:sz w:val="28"/>
          <w:szCs w:val="28"/>
        </w:rPr>
        <w:t>- коммуникативную, познавательную, творческую, социально продуктивную.</w:t>
      </w:r>
    </w:p>
    <w:p w:rsidR="00F811F7" w:rsidRPr="00F811F7" w:rsidRDefault="00F811F7" w:rsidP="00F811F7">
      <w:pPr>
        <w:suppressAutoHyphens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811F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811F7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="00EA77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Цели</w:t>
      </w:r>
      <w:r w:rsidRPr="00F811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:</w:t>
      </w:r>
    </w:p>
    <w:p w:rsidR="00F811F7" w:rsidRPr="00F811F7" w:rsidRDefault="00F811F7" w:rsidP="00F811F7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811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развитие творческих способностей, знаний и умений посредством постоянных публичных выступлений, </w:t>
      </w:r>
      <w:proofErr w:type="gramStart"/>
      <w:r w:rsidRPr="00F811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проявление  и</w:t>
      </w:r>
      <w:proofErr w:type="gramEnd"/>
      <w:r w:rsidRPr="00F811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самореализация учащихся, как духовной личности.</w:t>
      </w:r>
    </w:p>
    <w:p w:rsidR="00F811F7" w:rsidRPr="00F811F7" w:rsidRDefault="00F811F7" w:rsidP="00F811F7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811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-гармоничное развитие личности, формирование нравственных качеств и эстетических вкусов у учащихся;</w:t>
      </w:r>
    </w:p>
    <w:p w:rsidR="00F811F7" w:rsidRPr="00F811F7" w:rsidRDefault="00F811F7" w:rsidP="00F811F7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811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развитие творческих способностей учащихся, </w:t>
      </w:r>
    </w:p>
    <w:p w:rsidR="00F811F7" w:rsidRPr="00F811F7" w:rsidRDefault="00F811F7" w:rsidP="00F811F7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811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приобщение учащихся к духовным ценностям;</w:t>
      </w:r>
    </w:p>
    <w:p w:rsidR="00F811F7" w:rsidRPr="00F811F7" w:rsidRDefault="00F811F7" w:rsidP="00F811F7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811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создание условий для культурной реабилитации и социализации детей из социально неблагополучной среды через творческую деятельность; </w:t>
      </w:r>
    </w:p>
    <w:p w:rsidR="00F811F7" w:rsidRPr="00F811F7" w:rsidRDefault="00F811F7" w:rsidP="00F811F7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811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непрерывное профессиональное развитие педагогических работников. </w:t>
      </w:r>
    </w:p>
    <w:p w:rsidR="00F811F7" w:rsidRDefault="00EA778A" w:rsidP="00F811F7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Задачи</w:t>
      </w:r>
      <w:r w:rsidR="00F811F7" w:rsidRPr="00F811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:</w:t>
      </w:r>
    </w:p>
    <w:p w:rsidR="00F811F7" w:rsidRDefault="00F811F7" w:rsidP="00F811F7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-посещение музеев, выставок, театров, концертов.</w:t>
      </w:r>
    </w:p>
    <w:p w:rsidR="00F811F7" w:rsidRDefault="00F811F7" w:rsidP="00F811F7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811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ba-RU" w:eastAsia="en-US"/>
        </w:rPr>
        <w:t>проведение презентаций, открытых уроков с видеодемонстрацией, рассказ о выдающихся хореографах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F811F7" w:rsidRPr="00F811F7" w:rsidRDefault="00F811F7" w:rsidP="00F811F7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-написание рефератов, решение кроссвордов;</w:t>
      </w:r>
    </w:p>
    <w:p w:rsidR="00F811F7" w:rsidRPr="00F811F7" w:rsidRDefault="00F811F7" w:rsidP="00F811F7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811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активное участие в культурной жизни ДШИ и города. </w:t>
      </w:r>
    </w:p>
    <w:p w:rsidR="00F811F7" w:rsidRPr="00F811F7" w:rsidRDefault="00F811F7" w:rsidP="00F811F7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811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организация творческой деятельности путем проведения мастер - классов, концертных выступлений, презентации концертных номеров, открытия и закрытия творческих сезонов, творческих вечеров, театрализованных представлений;</w:t>
      </w:r>
    </w:p>
    <w:p w:rsidR="00F811F7" w:rsidRPr="00F811F7" w:rsidRDefault="00F811F7" w:rsidP="00F811F7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811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- участие учащихся в конкурсах и фестивалях различного уровня – городских, областных, региональных, всероссийских и международных; </w:t>
      </w:r>
    </w:p>
    <w:p w:rsidR="00F811F7" w:rsidRPr="00F811F7" w:rsidRDefault="00F811F7" w:rsidP="00F811F7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811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- посещение учащимися учреждений и организаций культуры – филармонии, театры, музеи, концертные залы, образовательные учреждения. </w:t>
      </w:r>
    </w:p>
    <w:p w:rsidR="00F811F7" w:rsidRPr="00F811F7" w:rsidRDefault="00F811F7" w:rsidP="00F811F7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811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В целях реализации культурно-досуговой деятельности создаются творческие коллективы учащихся.</w:t>
      </w:r>
    </w:p>
    <w:p w:rsidR="00F811F7" w:rsidRPr="00F811F7" w:rsidRDefault="00F811F7" w:rsidP="00F811F7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811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В рамках культурно-досуговой деятельности Детская школа искусств активно </w:t>
      </w:r>
      <w:proofErr w:type="gramStart"/>
      <w:r w:rsidRPr="00F811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сотрудничает  и</w:t>
      </w:r>
      <w:proofErr w:type="gramEnd"/>
      <w:r w:rsidRPr="00F811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оказывает взаимодействие на межмуниципальном уровне –с детскими садами, с общеобразовательной школами, районной библиотекой и с ДШИ города и района.</w:t>
      </w:r>
    </w:p>
    <w:p w:rsidR="00F811F7" w:rsidRPr="00F811F7" w:rsidRDefault="00F811F7" w:rsidP="00F811F7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811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на республиканском уровне – со школами искусств </w:t>
      </w:r>
      <w:proofErr w:type="spellStart"/>
      <w:r w:rsidRPr="00F811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г.Салават</w:t>
      </w:r>
      <w:proofErr w:type="spellEnd"/>
      <w:r w:rsidRPr="00F811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БРКК г. Стерлитамак, СМК </w:t>
      </w:r>
      <w:proofErr w:type="spellStart"/>
      <w:r w:rsidRPr="00F811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г.Салават</w:t>
      </w:r>
      <w:proofErr w:type="spellEnd"/>
      <w:r w:rsidRPr="00F811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ИРО (курсы повышения квалификации преподавателей), Республиканским Учебно-Методическим Центром </w:t>
      </w:r>
      <w:proofErr w:type="spellStart"/>
      <w:r w:rsidRPr="00F811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г.Уфа</w:t>
      </w:r>
      <w:proofErr w:type="spellEnd"/>
      <w:r w:rsidRPr="00F811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F811F7" w:rsidRPr="00F811F7" w:rsidRDefault="00F811F7" w:rsidP="00F811F7">
      <w:pPr>
        <w:suppressAutoHyphens/>
        <w:ind w:right="2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811F7">
        <w:rPr>
          <w:rFonts w:ascii="Times New Roman" w:hAnsi="Times New Roman" w:cs="Times New Roman"/>
          <w:sz w:val="26"/>
          <w:szCs w:val="26"/>
          <w:lang w:eastAsia="ar-SA"/>
        </w:rPr>
        <w:t xml:space="preserve">     Программа КДД ДШИ отражается в планах внеурочной деятельности на базе школы искусств, включают в себя: </w:t>
      </w:r>
    </w:p>
    <w:p w:rsidR="00F811F7" w:rsidRPr="00F811F7" w:rsidRDefault="00F811F7" w:rsidP="00F811F7">
      <w:pPr>
        <w:suppressAutoHyphens/>
        <w:ind w:right="2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811F7">
        <w:rPr>
          <w:rFonts w:ascii="Times New Roman" w:hAnsi="Times New Roman" w:cs="Times New Roman"/>
          <w:sz w:val="26"/>
          <w:szCs w:val="26"/>
          <w:lang w:eastAsia="ar-SA"/>
        </w:rPr>
        <w:t xml:space="preserve">- программы мероприятий, посвященных памятным, торжественным, праздничным событиям в жизни мира, страны, города, школы; </w:t>
      </w:r>
    </w:p>
    <w:p w:rsidR="00F811F7" w:rsidRPr="00F811F7" w:rsidRDefault="00F811F7" w:rsidP="00F811F7">
      <w:pPr>
        <w:suppressAutoHyphens/>
        <w:ind w:right="2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811F7">
        <w:rPr>
          <w:rFonts w:ascii="Times New Roman" w:hAnsi="Times New Roman" w:cs="Times New Roman"/>
          <w:sz w:val="26"/>
          <w:szCs w:val="26"/>
          <w:lang w:eastAsia="ar-SA"/>
        </w:rPr>
        <w:t xml:space="preserve">-государственных праздников; </w:t>
      </w:r>
    </w:p>
    <w:p w:rsidR="00F811F7" w:rsidRPr="00F811F7" w:rsidRDefault="00F811F7" w:rsidP="00F811F7">
      <w:pPr>
        <w:suppressAutoHyphens/>
        <w:ind w:right="2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811F7">
        <w:rPr>
          <w:rFonts w:ascii="Times New Roman" w:hAnsi="Times New Roman" w:cs="Times New Roman"/>
          <w:sz w:val="26"/>
          <w:szCs w:val="26"/>
          <w:lang w:eastAsia="ar-SA"/>
        </w:rPr>
        <w:t xml:space="preserve">- игровые праздничные программы познавательного и развлекательного характера; </w:t>
      </w:r>
    </w:p>
    <w:p w:rsidR="00F811F7" w:rsidRPr="00F811F7" w:rsidRDefault="00F811F7" w:rsidP="00F811F7">
      <w:pPr>
        <w:suppressAutoHyphens/>
        <w:ind w:right="2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811F7">
        <w:rPr>
          <w:rFonts w:ascii="Times New Roman" w:hAnsi="Times New Roman" w:cs="Times New Roman"/>
          <w:sz w:val="26"/>
          <w:szCs w:val="26"/>
          <w:lang w:eastAsia="ar-SA"/>
        </w:rPr>
        <w:t>- тематические социальные программы организуемые для жителей города и района.</w:t>
      </w:r>
    </w:p>
    <w:p w:rsidR="00F811F7" w:rsidRPr="00F811F7" w:rsidRDefault="00F811F7" w:rsidP="00F811F7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811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Творческая культурно- досуговой деятельность учащихся и преподавателей ДШИ осуществляется в счет времени</w:t>
      </w:r>
      <w:r w:rsidRPr="00F811F7">
        <w:rPr>
          <w:rFonts w:ascii="Times New Roman" w:eastAsia="Times New Roman" w:hAnsi="Times New Roman" w:cs="Times New Roman"/>
          <w:color w:val="auto"/>
          <w:sz w:val="28"/>
          <w:szCs w:val="28"/>
          <w:lang w:val="ba-RU" w:eastAsia="en-US"/>
        </w:rPr>
        <w:t>,</w:t>
      </w:r>
      <w:r w:rsidRPr="00F811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отведенного на внеаудиторную работу учащихся. Предусмотрено накопление материалов, отражающих отчетные документы о проведении творческой и культурно - просветительской работы в форме планов, отчетов, программ, афиш, рекламы, буклетов, фото и видеоматериалов. Программа культурно-досуговой деятельности разрабатывается педагогическим коллективом на каждый учебный год самостоятельно.</w:t>
      </w:r>
    </w:p>
    <w:p w:rsidR="00E75FC4" w:rsidRPr="00EA778A" w:rsidRDefault="00E75FC4" w:rsidP="008C0DFD">
      <w:pPr>
        <w:pStyle w:val="220"/>
        <w:keepNext/>
        <w:keepLines/>
        <w:numPr>
          <w:ilvl w:val="0"/>
          <w:numId w:val="23"/>
        </w:numPr>
        <w:shd w:val="clear" w:color="auto" w:fill="auto"/>
        <w:spacing w:after="0" w:line="480" w:lineRule="exact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>УЧЕБНО-МЕТОДИЧЕСКОЕ И ИНФОРМАЦИОННОЕ</w:t>
      </w:r>
      <w:bookmarkEnd w:id="23"/>
    </w:p>
    <w:p w:rsidR="00E75FC4" w:rsidRPr="00EA778A" w:rsidRDefault="00E75FC4" w:rsidP="00E75FC4">
      <w:pPr>
        <w:pStyle w:val="220"/>
        <w:keepNext/>
        <w:keepLines/>
        <w:shd w:val="clear" w:color="auto" w:fill="auto"/>
        <w:spacing w:after="0" w:line="480" w:lineRule="exact"/>
        <w:ind w:left="3640"/>
        <w:rPr>
          <w:rFonts w:ascii="Times New Roman" w:hAnsi="Times New Roman"/>
          <w:sz w:val="28"/>
        </w:rPr>
      </w:pPr>
      <w:bookmarkStart w:id="24" w:name="bookmark28"/>
      <w:r w:rsidRPr="00EA778A">
        <w:rPr>
          <w:rFonts w:ascii="Times New Roman" w:hAnsi="Times New Roman"/>
          <w:sz w:val="28"/>
        </w:rPr>
        <w:t>ОБЕСПЕЧЕНИЕ</w:t>
      </w:r>
      <w:bookmarkEnd w:id="24"/>
    </w:p>
    <w:p w:rsidR="00E75FC4" w:rsidRPr="00EA778A" w:rsidRDefault="00E75FC4" w:rsidP="00E75FC4">
      <w:pPr>
        <w:pStyle w:val="210"/>
        <w:keepNext/>
        <w:keepLines/>
        <w:shd w:val="clear" w:color="auto" w:fill="auto"/>
        <w:spacing w:before="0"/>
        <w:ind w:firstLine="700"/>
        <w:jc w:val="left"/>
        <w:rPr>
          <w:rFonts w:ascii="Times New Roman" w:hAnsi="Times New Roman"/>
          <w:sz w:val="28"/>
        </w:rPr>
      </w:pPr>
      <w:bookmarkStart w:id="25" w:name="bookmark29"/>
      <w:r w:rsidRPr="00EA778A">
        <w:rPr>
          <w:rFonts w:ascii="Times New Roman" w:hAnsi="Times New Roman"/>
          <w:sz w:val="28"/>
        </w:rPr>
        <w:t>1. Основная литература</w:t>
      </w:r>
      <w:bookmarkEnd w:id="25"/>
    </w:p>
    <w:p w:rsidR="00E75FC4" w:rsidRPr="00EA778A" w:rsidRDefault="00E75FC4" w:rsidP="00E75FC4">
      <w:pPr>
        <w:pStyle w:val="a4"/>
        <w:numPr>
          <w:ilvl w:val="1"/>
          <w:numId w:val="13"/>
        </w:numPr>
        <w:shd w:val="clear" w:color="auto" w:fill="auto"/>
        <w:tabs>
          <w:tab w:val="left" w:pos="697"/>
        </w:tabs>
        <w:spacing w:before="0" w:line="480" w:lineRule="exact"/>
        <w:ind w:left="700" w:right="20" w:hanging="320"/>
        <w:jc w:val="left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>Балет. Танец. Хореография. Краткий словарь танцевальных терминов и понятий / сост. Н. Александрова. - СПб: Лань, 2011</w:t>
      </w:r>
    </w:p>
    <w:p w:rsidR="00E75FC4" w:rsidRPr="00EA778A" w:rsidRDefault="00E75FC4" w:rsidP="00E75FC4">
      <w:pPr>
        <w:pStyle w:val="a4"/>
        <w:numPr>
          <w:ilvl w:val="1"/>
          <w:numId w:val="13"/>
        </w:numPr>
        <w:shd w:val="clear" w:color="auto" w:fill="auto"/>
        <w:tabs>
          <w:tab w:val="left" w:pos="721"/>
        </w:tabs>
        <w:spacing w:before="0" w:line="480" w:lineRule="exact"/>
        <w:ind w:left="700" w:right="20" w:hanging="320"/>
        <w:jc w:val="left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>Бахрушин Ю.А. История русского балета / Ю.А. Бахрушин. - М.: Просвещение, 1973</w:t>
      </w:r>
    </w:p>
    <w:p w:rsidR="00E75FC4" w:rsidRPr="00EA778A" w:rsidRDefault="00E75FC4" w:rsidP="00E75FC4">
      <w:pPr>
        <w:pStyle w:val="a4"/>
        <w:numPr>
          <w:ilvl w:val="1"/>
          <w:numId w:val="13"/>
        </w:numPr>
        <w:shd w:val="clear" w:color="auto" w:fill="auto"/>
        <w:tabs>
          <w:tab w:val="left" w:pos="716"/>
        </w:tabs>
        <w:spacing w:before="0" w:line="480" w:lineRule="exact"/>
        <w:ind w:left="700" w:right="20" w:hanging="320"/>
        <w:jc w:val="left"/>
        <w:rPr>
          <w:rFonts w:ascii="Times New Roman" w:hAnsi="Times New Roman"/>
          <w:sz w:val="28"/>
        </w:rPr>
      </w:pPr>
      <w:proofErr w:type="spellStart"/>
      <w:r w:rsidRPr="00EA778A">
        <w:rPr>
          <w:rFonts w:ascii="Times New Roman" w:hAnsi="Times New Roman"/>
          <w:sz w:val="28"/>
        </w:rPr>
        <w:t>Блазис</w:t>
      </w:r>
      <w:proofErr w:type="spellEnd"/>
      <w:r w:rsidRPr="00EA778A">
        <w:rPr>
          <w:rFonts w:ascii="Times New Roman" w:hAnsi="Times New Roman"/>
          <w:sz w:val="28"/>
        </w:rPr>
        <w:t xml:space="preserve"> К. Танцы вообще. Балетные знаменитости и национальные танцы. СПб: Лань, Планета Музыки, 2008</w:t>
      </w:r>
    </w:p>
    <w:p w:rsidR="00E75FC4" w:rsidRPr="00EA778A" w:rsidRDefault="00E75FC4" w:rsidP="00E75FC4">
      <w:pPr>
        <w:pStyle w:val="a4"/>
        <w:numPr>
          <w:ilvl w:val="1"/>
          <w:numId w:val="13"/>
        </w:numPr>
        <w:shd w:val="clear" w:color="auto" w:fill="auto"/>
        <w:tabs>
          <w:tab w:val="left" w:pos="721"/>
        </w:tabs>
        <w:spacing w:before="0" w:line="480" w:lineRule="exact"/>
        <w:ind w:left="700" w:right="20" w:hanging="320"/>
        <w:jc w:val="left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>Блок Л.Д. Классический танец. История и современность. - М.: Искусство, 1987</w:t>
      </w:r>
    </w:p>
    <w:p w:rsidR="00E75FC4" w:rsidRPr="00EA778A" w:rsidRDefault="00E75FC4" w:rsidP="00E75FC4">
      <w:pPr>
        <w:pStyle w:val="a4"/>
        <w:numPr>
          <w:ilvl w:val="1"/>
          <w:numId w:val="13"/>
        </w:numPr>
        <w:shd w:val="clear" w:color="auto" w:fill="auto"/>
        <w:tabs>
          <w:tab w:val="left" w:pos="711"/>
        </w:tabs>
        <w:spacing w:before="0" w:line="480" w:lineRule="exact"/>
        <w:ind w:left="700" w:hanging="320"/>
        <w:jc w:val="left"/>
        <w:rPr>
          <w:rFonts w:ascii="Times New Roman" w:hAnsi="Times New Roman"/>
          <w:sz w:val="28"/>
        </w:rPr>
      </w:pPr>
      <w:proofErr w:type="spellStart"/>
      <w:r w:rsidRPr="00EA778A">
        <w:rPr>
          <w:rFonts w:ascii="Times New Roman" w:hAnsi="Times New Roman"/>
          <w:sz w:val="28"/>
        </w:rPr>
        <w:t>Ванслов</w:t>
      </w:r>
      <w:proofErr w:type="spellEnd"/>
      <w:r w:rsidRPr="00EA778A">
        <w:rPr>
          <w:rFonts w:ascii="Times New Roman" w:hAnsi="Times New Roman"/>
          <w:sz w:val="28"/>
        </w:rPr>
        <w:t xml:space="preserve"> В.В. В мире искусств / </w:t>
      </w:r>
      <w:proofErr w:type="spellStart"/>
      <w:r w:rsidRPr="00EA778A">
        <w:rPr>
          <w:rFonts w:ascii="Times New Roman" w:hAnsi="Times New Roman"/>
          <w:sz w:val="28"/>
        </w:rPr>
        <w:t>В.В.Ванслов</w:t>
      </w:r>
      <w:proofErr w:type="spellEnd"/>
      <w:r w:rsidRPr="00EA778A">
        <w:rPr>
          <w:rFonts w:ascii="Times New Roman" w:hAnsi="Times New Roman"/>
          <w:sz w:val="28"/>
        </w:rPr>
        <w:t>. - М.: Знание, 2003</w:t>
      </w:r>
    </w:p>
    <w:p w:rsidR="00E75FC4" w:rsidRPr="00EA778A" w:rsidRDefault="00E75FC4" w:rsidP="00E75FC4">
      <w:pPr>
        <w:pStyle w:val="a4"/>
        <w:numPr>
          <w:ilvl w:val="1"/>
          <w:numId w:val="13"/>
        </w:numPr>
        <w:shd w:val="clear" w:color="auto" w:fill="auto"/>
        <w:tabs>
          <w:tab w:val="left" w:pos="716"/>
        </w:tabs>
        <w:spacing w:before="0" w:line="480" w:lineRule="exact"/>
        <w:ind w:left="700" w:right="20" w:hanging="320"/>
        <w:jc w:val="left"/>
        <w:rPr>
          <w:rFonts w:ascii="Times New Roman" w:hAnsi="Times New Roman"/>
          <w:sz w:val="28"/>
        </w:rPr>
      </w:pPr>
      <w:proofErr w:type="spellStart"/>
      <w:r w:rsidRPr="00EA778A">
        <w:rPr>
          <w:rFonts w:ascii="Times New Roman" w:hAnsi="Times New Roman"/>
          <w:sz w:val="28"/>
        </w:rPr>
        <w:lastRenderedPageBreak/>
        <w:t>Вашкевич</w:t>
      </w:r>
      <w:proofErr w:type="spellEnd"/>
      <w:r w:rsidRPr="00EA778A">
        <w:rPr>
          <w:rFonts w:ascii="Times New Roman" w:hAnsi="Times New Roman"/>
          <w:sz w:val="28"/>
        </w:rPr>
        <w:t xml:space="preserve"> Н.П. История хореографии всех веков и народов. СПб: Лань. Планета Музыки. 2009</w:t>
      </w:r>
    </w:p>
    <w:p w:rsidR="00E75FC4" w:rsidRPr="00EA778A" w:rsidRDefault="00E75FC4" w:rsidP="00E75FC4">
      <w:pPr>
        <w:pStyle w:val="a4"/>
        <w:numPr>
          <w:ilvl w:val="1"/>
          <w:numId w:val="13"/>
        </w:numPr>
        <w:shd w:val="clear" w:color="auto" w:fill="auto"/>
        <w:tabs>
          <w:tab w:val="left" w:pos="726"/>
        </w:tabs>
        <w:spacing w:before="0" w:line="480" w:lineRule="exact"/>
        <w:ind w:left="700" w:hanging="320"/>
        <w:jc w:val="left"/>
        <w:rPr>
          <w:rFonts w:ascii="Times New Roman" w:hAnsi="Times New Roman"/>
          <w:sz w:val="28"/>
        </w:rPr>
      </w:pPr>
      <w:proofErr w:type="spellStart"/>
      <w:r w:rsidRPr="00EA778A">
        <w:rPr>
          <w:rFonts w:ascii="Times New Roman" w:hAnsi="Times New Roman"/>
          <w:sz w:val="28"/>
        </w:rPr>
        <w:t>Деген</w:t>
      </w:r>
      <w:proofErr w:type="spellEnd"/>
      <w:r w:rsidRPr="00EA778A">
        <w:rPr>
          <w:rFonts w:ascii="Times New Roman" w:hAnsi="Times New Roman"/>
          <w:sz w:val="28"/>
        </w:rPr>
        <w:t xml:space="preserve"> А. Балет 120 либретто. Композитор. СПб, 2008</w:t>
      </w:r>
    </w:p>
    <w:p w:rsidR="00E75FC4" w:rsidRPr="00EA778A" w:rsidRDefault="00E75FC4" w:rsidP="00E75FC4">
      <w:pPr>
        <w:pStyle w:val="a4"/>
        <w:numPr>
          <w:ilvl w:val="1"/>
          <w:numId w:val="13"/>
        </w:numPr>
        <w:shd w:val="clear" w:color="auto" w:fill="auto"/>
        <w:tabs>
          <w:tab w:val="left" w:pos="721"/>
        </w:tabs>
        <w:spacing w:before="0" w:line="480" w:lineRule="exact"/>
        <w:ind w:left="700" w:hanging="320"/>
        <w:jc w:val="left"/>
        <w:rPr>
          <w:rFonts w:ascii="Times New Roman" w:hAnsi="Times New Roman"/>
          <w:sz w:val="28"/>
        </w:rPr>
      </w:pPr>
      <w:proofErr w:type="spellStart"/>
      <w:r w:rsidRPr="00EA778A">
        <w:rPr>
          <w:rFonts w:ascii="Times New Roman" w:hAnsi="Times New Roman"/>
          <w:sz w:val="28"/>
        </w:rPr>
        <w:t>Деген</w:t>
      </w:r>
      <w:proofErr w:type="spellEnd"/>
      <w:r w:rsidRPr="00EA778A">
        <w:rPr>
          <w:rFonts w:ascii="Times New Roman" w:hAnsi="Times New Roman"/>
          <w:sz w:val="28"/>
        </w:rPr>
        <w:t xml:space="preserve"> А. Мастера танца. Музыка. М., 1994</w:t>
      </w:r>
    </w:p>
    <w:p w:rsidR="00F958E3" w:rsidRPr="00EA778A" w:rsidRDefault="00F958E3" w:rsidP="00F958E3">
      <w:pPr>
        <w:pStyle w:val="a4"/>
        <w:shd w:val="clear" w:color="auto" w:fill="auto"/>
        <w:tabs>
          <w:tab w:val="left" w:pos="3375"/>
        </w:tabs>
        <w:spacing w:before="0" w:line="480" w:lineRule="exact"/>
        <w:ind w:left="380" w:right="20" w:firstLine="0"/>
        <w:jc w:val="left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9. </w:t>
      </w:r>
      <w:r w:rsidR="00E75FC4" w:rsidRPr="00EA778A">
        <w:rPr>
          <w:rFonts w:ascii="Times New Roman" w:hAnsi="Times New Roman"/>
          <w:sz w:val="28"/>
        </w:rPr>
        <w:t>Дубкова С.А. Жар-птица. Балетные сказки и легенды / С.А. Дубкова.</w:t>
      </w:r>
    </w:p>
    <w:p w:rsidR="00F958E3" w:rsidRPr="00EA778A" w:rsidRDefault="00E75FC4" w:rsidP="00F958E3">
      <w:pPr>
        <w:pStyle w:val="a4"/>
        <w:shd w:val="clear" w:color="auto" w:fill="auto"/>
        <w:tabs>
          <w:tab w:val="left" w:pos="3375"/>
        </w:tabs>
        <w:spacing w:before="0" w:line="480" w:lineRule="exact"/>
        <w:ind w:left="380" w:right="20" w:firstLine="0"/>
        <w:jc w:val="left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</w:t>
      </w:r>
      <w:r w:rsidR="00F958E3" w:rsidRPr="00EA778A">
        <w:rPr>
          <w:rFonts w:ascii="Times New Roman" w:hAnsi="Times New Roman"/>
          <w:sz w:val="28"/>
        </w:rPr>
        <w:t xml:space="preserve">    </w:t>
      </w:r>
      <w:r w:rsidRPr="00EA778A">
        <w:rPr>
          <w:rFonts w:ascii="Times New Roman" w:hAnsi="Times New Roman"/>
          <w:sz w:val="28"/>
        </w:rPr>
        <w:t>- М.: Белый город, 2009</w:t>
      </w:r>
      <w:r w:rsidR="00F958E3" w:rsidRPr="00EA778A">
        <w:rPr>
          <w:rFonts w:ascii="Times New Roman" w:hAnsi="Times New Roman"/>
          <w:sz w:val="28"/>
        </w:rPr>
        <w:t xml:space="preserve"> </w:t>
      </w:r>
    </w:p>
    <w:p w:rsidR="00F958E3" w:rsidRPr="00EA778A" w:rsidRDefault="00F958E3" w:rsidP="00F958E3">
      <w:pPr>
        <w:pStyle w:val="a4"/>
        <w:shd w:val="clear" w:color="auto" w:fill="auto"/>
        <w:tabs>
          <w:tab w:val="left" w:pos="3375"/>
        </w:tabs>
        <w:spacing w:before="0" w:line="480" w:lineRule="exact"/>
        <w:ind w:left="380" w:right="20" w:firstLine="0"/>
        <w:jc w:val="left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>10.  Еремина-</w:t>
      </w:r>
      <w:proofErr w:type="spellStart"/>
      <w:r w:rsidRPr="00EA778A">
        <w:rPr>
          <w:rFonts w:ascii="Times New Roman" w:hAnsi="Times New Roman"/>
          <w:sz w:val="28"/>
        </w:rPr>
        <w:t>Соленикова</w:t>
      </w:r>
      <w:proofErr w:type="spellEnd"/>
      <w:r w:rsidRPr="00EA778A">
        <w:rPr>
          <w:rFonts w:ascii="Times New Roman" w:hAnsi="Times New Roman"/>
          <w:sz w:val="28"/>
        </w:rPr>
        <w:tab/>
        <w:t xml:space="preserve">Е.В. Старинные бальные танцы. Новое </w:t>
      </w:r>
    </w:p>
    <w:p w:rsidR="00F958E3" w:rsidRPr="00EA778A" w:rsidRDefault="00F958E3" w:rsidP="00F958E3">
      <w:pPr>
        <w:pStyle w:val="a4"/>
        <w:shd w:val="clear" w:color="auto" w:fill="auto"/>
        <w:tabs>
          <w:tab w:val="left" w:pos="3375"/>
        </w:tabs>
        <w:spacing w:before="0" w:line="480" w:lineRule="exact"/>
        <w:ind w:left="380" w:right="20" w:firstLine="0"/>
        <w:jc w:val="left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   </w:t>
      </w:r>
      <w:proofErr w:type="gramStart"/>
      <w:r w:rsidRPr="00EA778A">
        <w:rPr>
          <w:rFonts w:ascii="Times New Roman" w:hAnsi="Times New Roman"/>
          <w:sz w:val="28"/>
        </w:rPr>
        <w:t>время.-</w:t>
      </w:r>
      <w:proofErr w:type="gramEnd"/>
      <w:r w:rsidRPr="00EA778A">
        <w:rPr>
          <w:rFonts w:ascii="Times New Roman" w:hAnsi="Times New Roman"/>
          <w:sz w:val="28"/>
        </w:rPr>
        <w:t xml:space="preserve"> М.: Планета музыки, 2010</w:t>
      </w:r>
    </w:p>
    <w:p w:rsidR="00E75FC4" w:rsidRPr="00EA778A" w:rsidRDefault="008C0DFD" w:rsidP="008C0DFD">
      <w:pPr>
        <w:pStyle w:val="a4"/>
        <w:shd w:val="clear" w:color="auto" w:fill="auto"/>
        <w:tabs>
          <w:tab w:val="left" w:pos="726"/>
        </w:tabs>
        <w:spacing w:before="0" w:line="480" w:lineRule="exact"/>
        <w:ind w:right="20" w:firstLine="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   11.</w:t>
      </w:r>
      <w:r w:rsidR="00F958E3" w:rsidRPr="00EA778A">
        <w:rPr>
          <w:rFonts w:ascii="Times New Roman" w:hAnsi="Times New Roman"/>
          <w:sz w:val="28"/>
        </w:rPr>
        <w:t xml:space="preserve"> </w:t>
      </w:r>
      <w:proofErr w:type="spellStart"/>
      <w:r w:rsidR="00E75FC4" w:rsidRPr="00EA778A">
        <w:rPr>
          <w:rFonts w:ascii="Times New Roman" w:hAnsi="Times New Roman"/>
          <w:sz w:val="28"/>
        </w:rPr>
        <w:t>Жемчугова</w:t>
      </w:r>
      <w:proofErr w:type="spellEnd"/>
      <w:r w:rsidR="00E75FC4" w:rsidRPr="00EA778A">
        <w:rPr>
          <w:rFonts w:ascii="Times New Roman" w:hAnsi="Times New Roman"/>
          <w:sz w:val="28"/>
        </w:rPr>
        <w:tab/>
        <w:t>П.П. Балеты. СПб: «Литера», 2010</w:t>
      </w:r>
    </w:p>
    <w:p w:rsidR="00F958E3" w:rsidRPr="00EA778A" w:rsidRDefault="00EE7A41" w:rsidP="00F958E3">
      <w:pPr>
        <w:pStyle w:val="a4"/>
        <w:shd w:val="clear" w:color="auto" w:fill="auto"/>
        <w:tabs>
          <w:tab w:val="left" w:pos="2108"/>
        </w:tabs>
        <w:spacing w:before="0" w:line="480" w:lineRule="exact"/>
        <w:ind w:firstLine="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    </w:t>
      </w:r>
      <w:r w:rsidR="00F958E3" w:rsidRPr="00EA778A">
        <w:rPr>
          <w:rFonts w:ascii="Times New Roman" w:hAnsi="Times New Roman"/>
          <w:sz w:val="28"/>
        </w:rPr>
        <w:t xml:space="preserve">12.  </w:t>
      </w:r>
      <w:r w:rsidR="00E75FC4" w:rsidRPr="00EA778A">
        <w:rPr>
          <w:rFonts w:ascii="Times New Roman" w:hAnsi="Times New Roman"/>
          <w:sz w:val="28"/>
        </w:rPr>
        <w:t>Житомирский</w:t>
      </w:r>
      <w:r w:rsidR="00E75FC4" w:rsidRPr="00EA778A">
        <w:rPr>
          <w:rFonts w:ascii="Times New Roman" w:hAnsi="Times New Roman"/>
          <w:sz w:val="28"/>
        </w:rPr>
        <w:tab/>
      </w:r>
      <w:r w:rsidR="000C5076" w:rsidRPr="00EA778A">
        <w:rPr>
          <w:rFonts w:ascii="Times New Roman" w:hAnsi="Times New Roman"/>
          <w:sz w:val="28"/>
        </w:rPr>
        <w:t xml:space="preserve"> </w:t>
      </w:r>
      <w:r w:rsidR="00E75FC4" w:rsidRPr="00EA778A">
        <w:rPr>
          <w:rFonts w:ascii="Times New Roman" w:hAnsi="Times New Roman"/>
          <w:sz w:val="28"/>
        </w:rPr>
        <w:t xml:space="preserve">Д. Балеты Чайковского. Гос. муз. издательство. М., </w:t>
      </w:r>
    </w:p>
    <w:p w:rsidR="00EE7A41" w:rsidRPr="00EA778A" w:rsidRDefault="00F958E3" w:rsidP="00EE7A41">
      <w:pPr>
        <w:pStyle w:val="a4"/>
        <w:shd w:val="clear" w:color="auto" w:fill="auto"/>
        <w:tabs>
          <w:tab w:val="left" w:pos="2108"/>
        </w:tabs>
        <w:spacing w:before="0" w:line="480" w:lineRule="exact"/>
        <w:ind w:firstLine="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        </w:t>
      </w:r>
      <w:r w:rsidR="000C5076" w:rsidRPr="00EA778A">
        <w:rPr>
          <w:rFonts w:ascii="Times New Roman" w:hAnsi="Times New Roman"/>
          <w:sz w:val="28"/>
        </w:rPr>
        <w:t xml:space="preserve"> </w:t>
      </w:r>
      <w:r w:rsidR="00E75FC4" w:rsidRPr="00EA778A">
        <w:rPr>
          <w:rFonts w:ascii="Times New Roman" w:hAnsi="Times New Roman"/>
          <w:sz w:val="28"/>
        </w:rPr>
        <w:t>1957</w:t>
      </w:r>
      <w:r w:rsidR="00EE7A41" w:rsidRPr="00EA778A">
        <w:rPr>
          <w:rFonts w:ascii="Times New Roman" w:hAnsi="Times New Roman"/>
          <w:sz w:val="28"/>
        </w:rPr>
        <w:t xml:space="preserve"> </w:t>
      </w:r>
    </w:p>
    <w:p w:rsidR="00E75FC4" w:rsidRPr="00EA778A" w:rsidRDefault="00EE7A41" w:rsidP="00EE7A41">
      <w:pPr>
        <w:pStyle w:val="a4"/>
        <w:shd w:val="clear" w:color="auto" w:fill="auto"/>
        <w:tabs>
          <w:tab w:val="left" w:pos="2108"/>
        </w:tabs>
        <w:spacing w:before="0" w:line="480" w:lineRule="exact"/>
        <w:ind w:firstLine="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   </w:t>
      </w:r>
      <w:r w:rsidR="00F958E3" w:rsidRPr="00EA778A">
        <w:rPr>
          <w:rFonts w:ascii="Times New Roman" w:hAnsi="Times New Roman"/>
          <w:sz w:val="28"/>
        </w:rPr>
        <w:t xml:space="preserve">13. </w:t>
      </w:r>
      <w:r w:rsidR="00E75FC4" w:rsidRPr="00EA778A">
        <w:rPr>
          <w:rFonts w:ascii="Times New Roman" w:hAnsi="Times New Roman"/>
          <w:sz w:val="28"/>
        </w:rPr>
        <w:t>Иванов</w:t>
      </w:r>
      <w:r w:rsidR="00E75FC4" w:rsidRPr="00EA778A">
        <w:rPr>
          <w:rFonts w:ascii="Times New Roman" w:hAnsi="Times New Roman"/>
          <w:sz w:val="28"/>
        </w:rPr>
        <w:tab/>
        <w:t>В.Г. Русские танцовщики XX века / - Пермь, 1994</w:t>
      </w:r>
    </w:p>
    <w:p w:rsidR="00F958E3" w:rsidRPr="00EA778A" w:rsidRDefault="00F958E3" w:rsidP="00F958E3">
      <w:pPr>
        <w:pStyle w:val="a4"/>
        <w:shd w:val="clear" w:color="auto" w:fill="auto"/>
        <w:tabs>
          <w:tab w:val="left" w:pos="1830"/>
        </w:tabs>
        <w:spacing w:before="0" w:line="480" w:lineRule="exact"/>
        <w:ind w:left="425" w:right="60" w:firstLine="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14. Красовская </w:t>
      </w:r>
      <w:r w:rsidR="00E75FC4" w:rsidRPr="00EA778A">
        <w:rPr>
          <w:rFonts w:ascii="Times New Roman" w:hAnsi="Times New Roman"/>
          <w:sz w:val="28"/>
        </w:rPr>
        <w:t xml:space="preserve">В.М. Балет сквозь литературу. - </w:t>
      </w:r>
      <w:proofErr w:type="spellStart"/>
      <w:r w:rsidR="00E75FC4" w:rsidRPr="00EA778A">
        <w:rPr>
          <w:rFonts w:ascii="Times New Roman" w:hAnsi="Times New Roman"/>
          <w:sz w:val="28"/>
        </w:rPr>
        <w:t>Спб</w:t>
      </w:r>
      <w:proofErr w:type="spellEnd"/>
      <w:r w:rsidR="00E75FC4" w:rsidRPr="00EA778A">
        <w:rPr>
          <w:rFonts w:ascii="Times New Roman" w:hAnsi="Times New Roman"/>
          <w:sz w:val="28"/>
        </w:rPr>
        <w:t xml:space="preserve">: Академия </w:t>
      </w:r>
    </w:p>
    <w:p w:rsidR="00CB2790" w:rsidRPr="00EA778A" w:rsidRDefault="00F958E3" w:rsidP="00CB2790">
      <w:pPr>
        <w:pStyle w:val="a4"/>
        <w:shd w:val="clear" w:color="auto" w:fill="auto"/>
        <w:tabs>
          <w:tab w:val="left" w:pos="1830"/>
        </w:tabs>
        <w:spacing w:before="0" w:line="480" w:lineRule="exact"/>
        <w:ind w:left="425" w:right="60" w:firstLine="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    </w:t>
      </w:r>
      <w:r w:rsidR="00E75FC4" w:rsidRPr="00EA778A">
        <w:rPr>
          <w:rFonts w:ascii="Times New Roman" w:hAnsi="Times New Roman"/>
          <w:sz w:val="28"/>
        </w:rPr>
        <w:t>русского балета им. А.Я. Вагановой, 2005</w:t>
      </w:r>
    </w:p>
    <w:p w:rsidR="00CB2790" w:rsidRPr="00EA778A" w:rsidRDefault="00CB2790" w:rsidP="00CB2790">
      <w:pPr>
        <w:pStyle w:val="a4"/>
        <w:shd w:val="clear" w:color="auto" w:fill="auto"/>
        <w:tabs>
          <w:tab w:val="left" w:pos="1854"/>
        </w:tabs>
        <w:spacing w:before="0" w:line="480" w:lineRule="exact"/>
        <w:ind w:right="60" w:firstLine="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    15. </w:t>
      </w:r>
      <w:r w:rsidR="00E75FC4" w:rsidRPr="00EA778A">
        <w:rPr>
          <w:rFonts w:ascii="Times New Roman" w:hAnsi="Times New Roman"/>
          <w:sz w:val="28"/>
        </w:rPr>
        <w:t>Красовская</w:t>
      </w:r>
      <w:r w:rsidR="00E75FC4" w:rsidRPr="00EA778A">
        <w:rPr>
          <w:rFonts w:ascii="Times New Roman" w:hAnsi="Times New Roman"/>
          <w:sz w:val="28"/>
        </w:rPr>
        <w:tab/>
        <w:t>В.М. История рус</w:t>
      </w:r>
      <w:r w:rsidRPr="00EA778A">
        <w:rPr>
          <w:rFonts w:ascii="Times New Roman" w:hAnsi="Times New Roman"/>
          <w:sz w:val="28"/>
        </w:rPr>
        <w:t xml:space="preserve">ского балета: учебное пособие </w:t>
      </w:r>
    </w:p>
    <w:p w:rsidR="00CB2790" w:rsidRPr="00EA778A" w:rsidRDefault="00CB2790" w:rsidP="00CB2790">
      <w:pPr>
        <w:pStyle w:val="a4"/>
        <w:shd w:val="clear" w:color="auto" w:fill="auto"/>
        <w:tabs>
          <w:tab w:val="left" w:pos="1854"/>
        </w:tabs>
        <w:spacing w:before="0" w:line="480" w:lineRule="exact"/>
        <w:ind w:right="60" w:firstLine="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         </w:t>
      </w:r>
      <w:r w:rsidR="00E75FC4" w:rsidRPr="00EA778A">
        <w:rPr>
          <w:rFonts w:ascii="Times New Roman" w:hAnsi="Times New Roman"/>
          <w:sz w:val="28"/>
        </w:rPr>
        <w:t>СПб: Лань, 2008</w:t>
      </w:r>
    </w:p>
    <w:p w:rsidR="002F232C" w:rsidRPr="00EA778A" w:rsidRDefault="00CB2790" w:rsidP="00CB2790">
      <w:pPr>
        <w:pStyle w:val="a4"/>
        <w:shd w:val="clear" w:color="auto" w:fill="auto"/>
        <w:tabs>
          <w:tab w:val="left" w:pos="1738"/>
        </w:tabs>
        <w:spacing w:before="0" w:line="480" w:lineRule="exact"/>
        <w:ind w:right="60" w:firstLine="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    16. </w:t>
      </w:r>
      <w:r w:rsidR="00033218" w:rsidRPr="00EA778A">
        <w:rPr>
          <w:rFonts w:ascii="Times New Roman" w:hAnsi="Times New Roman"/>
          <w:sz w:val="28"/>
        </w:rPr>
        <w:t xml:space="preserve">Коптелова </w:t>
      </w:r>
      <w:r w:rsidR="00E75FC4" w:rsidRPr="00EA778A">
        <w:rPr>
          <w:rFonts w:ascii="Times New Roman" w:hAnsi="Times New Roman"/>
          <w:sz w:val="28"/>
        </w:rPr>
        <w:t>Е. Д. Иго</w:t>
      </w:r>
      <w:r w:rsidRPr="00EA778A">
        <w:rPr>
          <w:rFonts w:ascii="Times New Roman" w:hAnsi="Times New Roman"/>
          <w:sz w:val="28"/>
        </w:rPr>
        <w:t>рь Моисеев. Академ</w:t>
      </w:r>
      <w:r w:rsidR="002F232C" w:rsidRPr="00EA778A">
        <w:rPr>
          <w:rFonts w:ascii="Times New Roman" w:hAnsi="Times New Roman"/>
          <w:sz w:val="28"/>
        </w:rPr>
        <w:t xml:space="preserve">ия </w:t>
      </w:r>
      <w:r w:rsidR="00E75FC4" w:rsidRPr="00EA778A">
        <w:rPr>
          <w:rFonts w:ascii="Times New Roman" w:hAnsi="Times New Roman"/>
          <w:sz w:val="28"/>
        </w:rPr>
        <w:t xml:space="preserve">СПб: Лань, </w:t>
      </w:r>
    </w:p>
    <w:p w:rsidR="00033218" w:rsidRPr="00EA778A" w:rsidRDefault="002F232C" w:rsidP="00CB2790">
      <w:pPr>
        <w:pStyle w:val="a4"/>
        <w:shd w:val="clear" w:color="auto" w:fill="auto"/>
        <w:tabs>
          <w:tab w:val="left" w:pos="1738"/>
        </w:tabs>
        <w:spacing w:before="0" w:line="480" w:lineRule="exact"/>
        <w:ind w:right="60" w:firstLine="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         </w:t>
      </w:r>
      <w:r w:rsidR="00033218" w:rsidRPr="00EA778A">
        <w:rPr>
          <w:rFonts w:ascii="Times New Roman" w:hAnsi="Times New Roman"/>
          <w:sz w:val="28"/>
        </w:rPr>
        <w:t>Планета Музыки, 2012</w:t>
      </w:r>
    </w:p>
    <w:p w:rsidR="00E75FC4" w:rsidRPr="00EA778A" w:rsidRDefault="00033218" w:rsidP="00033218">
      <w:pPr>
        <w:pStyle w:val="a4"/>
        <w:shd w:val="clear" w:color="auto" w:fill="auto"/>
        <w:tabs>
          <w:tab w:val="left" w:pos="1575"/>
        </w:tabs>
        <w:spacing w:before="0" w:line="480" w:lineRule="exact"/>
        <w:ind w:firstLine="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     17. Левинсон </w:t>
      </w:r>
      <w:r w:rsidR="00E75FC4" w:rsidRPr="00EA778A">
        <w:rPr>
          <w:rFonts w:ascii="Times New Roman" w:hAnsi="Times New Roman"/>
          <w:sz w:val="28"/>
        </w:rPr>
        <w:t>М. История костюма. Полная хрестоматия. М., 2008</w:t>
      </w:r>
    </w:p>
    <w:p w:rsidR="00E75FC4" w:rsidRPr="00EA778A" w:rsidRDefault="00033218" w:rsidP="00033218">
      <w:pPr>
        <w:pStyle w:val="a4"/>
        <w:shd w:val="clear" w:color="auto" w:fill="auto"/>
        <w:tabs>
          <w:tab w:val="left" w:pos="1858"/>
        </w:tabs>
        <w:spacing w:before="0" w:line="480" w:lineRule="exact"/>
        <w:ind w:firstLine="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    18. </w:t>
      </w:r>
      <w:proofErr w:type="spellStart"/>
      <w:r w:rsidR="00E75FC4" w:rsidRPr="00EA778A">
        <w:rPr>
          <w:rFonts w:ascii="Times New Roman" w:hAnsi="Times New Roman"/>
          <w:sz w:val="28"/>
        </w:rPr>
        <w:t>Никульский</w:t>
      </w:r>
      <w:proofErr w:type="spellEnd"/>
      <w:r w:rsidR="00E75FC4" w:rsidRPr="00EA778A">
        <w:rPr>
          <w:rFonts w:ascii="Times New Roman" w:hAnsi="Times New Roman"/>
          <w:sz w:val="28"/>
        </w:rPr>
        <w:tab/>
        <w:t>А. Балерины. Издательское содружество. М., 2008</w:t>
      </w:r>
    </w:p>
    <w:p w:rsidR="000C5076" w:rsidRPr="00EA778A" w:rsidRDefault="000C5076" w:rsidP="000C5076">
      <w:pPr>
        <w:pStyle w:val="a4"/>
        <w:shd w:val="clear" w:color="auto" w:fill="auto"/>
        <w:tabs>
          <w:tab w:val="left" w:pos="2055"/>
        </w:tabs>
        <w:spacing w:before="0" w:line="480" w:lineRule="exact"/>
        <w:ind w:right="60" w:firstLine="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    19. </w:t>
      </w:r>
      <w:proofErr w:type="spellStart"/>
      <w:r w:rsidR="00E75FC4" w:rsidRPr="00EA778A">
        <w:rPr>
          <w:rFonts w:ascii="Times New Roman" w:hAnsi="Times New Roman"/>
          <w:sz w:val="28"/>
        </w:rPr>
        <w:t>Пасютинская</w:t>
      </w:r>
      <w:proofErr w:type="spellEnd"/>
      <w:r w:rsidR="00E75FC4" w:rsidRPr="00EA778A">
        <w:rPr>
          <w:rFonts w:ascii="Times New Roman" w:hAnsi="Times New Roman"/>
          <w:sz w:val="28"/>
        </w:rPr>
        <w:tab/>
      </w:r>
      <w:r w:rsidRPr="00EA778A">
        <w:rPr>
          <w:rFonts w:ascii="Times New Roman" w:hAnsi="Times New Roman"/>
          <w:sz w:val="28"/>
        </w:rPr>
        <w:t xml:space="preserve"> </w:t>
      </w:r>
      <w:r w:rsidR="00E75FC4" w:rsidRPr="00EA778A">
        <w:rPr>
          <w:rFonts w:ascii="Times New Roman" w:hAnsi="Times New Roman"/>
          <w:sz w:val="28"/>
        </w:rPr>
        <w:t xml:space="preserve">В. М. Волшебный мир танца: Кн. Для учащихся. </w:t>
      </w:r>
    </w:p>
    <w:p w:rsidR="00E75FC4" w:rsidRPr="00EA778A" w:rsidRDefault="000C5076" w:rsidP="000C5076">
      <w:pPr>
        <w:pStyle w:val="a4"/>
        <w:shd w:val="clear" w:color="auto" w:fill="auto"/>
        <w:tabs>
          <w:tab w:val="left" w:pos="2055"/>
        </w:tabs>
        <w:spacing w:before="0" w:line="480" w:lineRule="exact"/>
        <w:ind w:right="60" w:firstLine="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      </w:t>
      </w:r>
      <w:r w:rsidR="00E75FC4" w:rsidRPr="00EA778A">
        <w:rPr>
          <w:rFonts w:ascii="Times New Roman" w:hAnsi="Times New Roman"/>
          <w:sz w:val="28"/>
        </w:rPr>
        <w:t xml:space="preserve"> </w:t>
      </w:r>
      <w:r w:rsidRPr="00EA778A">
        <w:rPr>
          <w:rFonts w:ascii="Times New Roman" w:hAnsi="Times New Roman"/>
          <w:sz w:val="28"/>
        </w:rPr>
        <w:t xml:space="preserve">  </w:t>
      </w:r>
      <w:r w:rsidR="00E75FC4" w:rsidRPr="00EA778A">
        <w:rPr>
          <w:rFonts w:ascii="Times New Roman" w:hAnsi="Times New Roman"/>
          <w:sz w:val="28"/>
        </w:rPr>
        <w:t>М.: Просвещение, 1985</w:t>
      </w:r>
    </w:p>
    <w:p w:rsidR="000C5076" w:rsidRPr="00EA778A" w:rsidRDefault="000C5076" w:rsidP="000C5076">
      <w:pPr>
        <w:pStyle w:val="a4"/>
        <w:shd w:val="clear" w:color="auto" w:fill="auto"/>
        <w:tabs>
          <w:tab w:val="left" w:pos="2026"/>
        </w:tabs>
        <w:spacing w:before="0" w:line="480" w:lineRule="exact"/>
        <w:ind w:right="60" w:firstLine="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    20. </w:t>
      </w:r>
      <w:r w:rsidR="00E75FC4" w:rsidRPr="00EA778A">
        <w:rPr>
          <w:rFonts w:ascii="Times New Roman" w:hAnsi="Times New Roman"/>
          <w:sz w:val="28"/>
        </w:rPr>
        <w:t>Слонимский</w:t>
      </w:r>
      <w:r w:rsidR="00E75FC4" w:rsidRPr="00EA778A">
        <w:rPr>
          <w:rFonts w:ascii="Times New Roman" w:hAnsi="Times New Roman"/>
          <w:sz w:val="28"/>
        </w:rPr>
        <w:tab/>
        <w:t>Ю. Советский балет. Материалы к истории</w:t>
      </w:r>
    </w:p>
    <w:p w:rsidR="00E75FC4" w:rsidRPr="00EA778A" w:rsidRDefault="000C5076" w:rsidP="000C5076">
      <w:pPr>
        <w:pStyle w:val="a4"/>
        <w:shd w:val="clear" w:color="auto" w:fill="auto"/>
        <w:tabs>
          <w:tab w:val="left" w:pos="2026"/>
        </w:tabs>
        <w:spacing w:before="0" w:line="480" w:lineRule="exact"/>
        <w:ind w:right="60" w:firstLine="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    </w:t>
      </w:r>
      <w:r w:rsidR="00E75FC4" w:rsidRPr="00EA778A">
        <w:rPr>
          <w:rFonts w:ascii="Times New Roman" w:hAnsi="Times New Roman"/>
          <w:sz w:val="28"/>
        </w:rPr>
        <w:t xml:space="preserve"> </w:t>
      </w:r>
      <w:r w:rsidRPr="00EA778A">
        <w:rPr>
          <w:rFonts w:ascii="Times New Roman" w:hAnsi="Times New Roman"/>
          <w:sz w:val="28"/>
        </w:rPr>
        <w:t xml:space="preserve">    </w:t>
      </w:r>
      <w:r w:rsidR="00E75FC4" w:rsidRPr="00EA778A">
        <w:rPr>
          <w:rFonts w:ascii="Times New Roman" w:hAnsi="Times New Roman"/>
          <w:sz w:val="28"/>
        </w:rPr>
        <w:t>советского балетного театра. М.-Л.: «Искусство», 1950</w:t>
      </w:r>
    </w:p>
    <w:p w:rsidR="00E75FC4" w:rsidRPr="00EA778A" w:rsidRDefault="000C5076" w:rsidP="000C5076">
      <w:pPr>
        <w:pStyle w:val="a4"/>
        <w:shd w:val="clear" w:color="auto" w:fill="auto"/>
        <w:tabs>
          <w:tab w:val="left" w:pos="1566"/>
        </w:tabs>
        <w:spacing w:before="0" w:line="480" w:lineRule="exact"/>
        <w:ind w:firstLine="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     21. Соловьев </w:t>
      </w:r>
      <w:r w:rsidR="00E75FC4" w:rsidRPr="00EA778A">
        <w:rPr>
          <w:rFonts w:ascii="Times New Roman" w:hAnsi="Times New Roman"/>
          <w:sz w:val="28"/>
        </w:rPr>
        <w:t>Н.В. Мария Тальони. СПб: Лань. Планета Музыки, 2011</w:t>
      </w:r>
    </w:p>
    <w:p w:rsidR="00E75FC4" w:rsidRPr="00EA778A" w:rsidRDefault="000C5076" w:rsidP="000C5076">
      <w:pPr>
        <w:pStyle w:val="a4"/>
        <w:shd w:val="clear" w:color="auto" w:fill="auto"/>
        <w:tabs>
          <w:tab w:val="left" w:pos="1417"/>
        </w:tabs>
        <w:spacing w:before="0" w:line="480" w:lineRule="exact"/>
        <w:ind w:firstLine="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    22. </w:t>
      </w:r>
      <w:r w:rsidR="00E75FC4" w:rsidRPr="00EA778A">
        <w:rPr>
          <w:rFonts w:ascii="Times New Roman" w:hAnsi="Times New Roman"/>
          <w:sz w:val="28"/>
        </w:rPr>
        <w:t>Худяков</w:t>
      </w:r>
      <w:r w:rsidR="00E75FC4" w:rsidRPr="00EA778A">
        <w:rPr>
          <w:rFonts w:ascii="Times New Roman" w:hAnsi="Times New Roman"/>
          <w:sz w:val="28"/>
        </w:rPr>
        <w:tab/>
      </w:r>
      <w:r w:rsidRPr="00EA778A">
        <w:rPr>
          <w:rFonts w:ascii="Times New Roman" w:hAnsi="Times New Roman"/>
          <w:sz w:val="28"/>
        </w:rPr>
        <w:t xml:space="preserve"> </w:t>
      </w:r>
      <w:r w:rsidR="00E75FC4" w:rsidRPr="00EA778A">
        <w:rPr>
          <w:rFonts w:ascii="Times New Roman" w:hAnsi="Times New Roman"/>
          <w:sz w:val="28"/>
        </w:rPr>
        <w:t xml:space="preserve">С.Н. Всемирная история танца. </w:t>
      </w:r>
      <w:proofErr w:type="spellStart"/>
      <w:r w:rsidR="00E75FC4" w:rsidRPr="00EA778A">
        <w:rPr>
          <w:rFonts w:ascii="Times New Roman" w:hAnsi="Times New Roman"/>
          <w:sz w:val="28"/>
        </w:rPr>
        <w:t>Эксмо</w:t>
      </w:r>
      <w:proofErr w:type="spellEnd"/>
      <w:r w:rsidR="00E75FC4" w:rsidRPr="00EA778A">
        <w:rPr>
          <w:rFonts w:ascii="Times New Roman" w:hAnsi="Times New Roman"/>
          <w:sz w:val="28"/>
        </w:rPr>
        <w:t>. М., 2009</w:t>
      </w:r>
    </w:p>
    <w:p w:rsidR="00E75FC4" w:rsidRPr="00EA778A" w:rsidRDefault="000C5076" w:rsidP="00E75FC4">
      <w:pPr>
        <w:pStyle w:val="a4"/>
        <w:shd w:val="clear" w:color="auto" w:fill="auto"/>
        <w:spacing w:before="0" w:after="300" w:line="480" w:lineRule="exact"/>
        <w:ind w:left="380" w:hanging="36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    </w:t>
      </w:r>
      <w:r w:rsidR="00E75FC4" w:rsidRPr="00EA778A">
        <w:rPr>
          <w:rFonts w:ascii="Times New Roman" w:hAnsi="Times New Roman"/>
          <w:sz w:val="28"/>
        </w:rPr>
        <w:t>23.</w:t>
      </w:r>
      <w:r w:rsidRPr="00EA778A">
        <w:rPr>
          <w:rFonts w:ascii="Times New Roman" w:hAnsi="Times New Roman"/>
          <w:sz w:val="28"/>
        </w:rPr>
        <w:t xml:space="preserve"> </w:t>
      </w:r>
      <w:proofErr w:type="spellStart"/>
      <w:r w:rsidR="00E75FC4" w:rsidRPr="00EA778A">
        <w:rPr>
          <w:rFonts w:ascii="Times New Roman" w:hAnsi="Times New Roman"/>
          <w:sz w:val="28"/>
        </w:rPr>
        <w:t>Эльяш</w:t>
      </w:r>
      <w:proofErr w:type="spellEnd"/>
      <w:r w:rsidR="00E75FC4" w:rsidRPr="00EA778A">
        <w:rPr>
          <w:rFonts w:ascii="Times New Roman" w:hAnsi="Times New Roman"/>
          <w:sz w:val="28"/>
        </w:rPr>
        <w:t xml:space="preserve"> Н. И. Образцы танца. - М., 1970</w:t>
      </w:r>
    </w:p>
    <w:p w:rsidR="00E75FC4" w:rsidRPr="00EA778A" w:rsidRDefault="00E75FC4" w:rsidP="00E75FC4">
      <w:pPr>
        <w:pStyle w:val="210"/>
        <w:keepNext/>
        <w:keepLines/>
        <w:shd w:val="clear" w:color="auto" w:fill="auto"/>
        <w:spacing w:before="0"/>
        <w:ind w:left="380"/>
        <w:rPr>
          <w:rFonts w:ascii="Times New Roman" w:hAnsi="Times New Roman"/>
          <w:sz w:val="28"/>
        </w:rPr>
      </w:pPr>
      <w:bookmarkStart w:id="26" w:name="bookmark30"/>
      <w:r w:rsidRPr="00EA778A">
        <w:rPr>
          <w:rFonts w:ascii="Times New Roman" w:hAnsi="Times New Roman"/>
          <w:sz w:val="28"/>
        </w:rPr>
        <w:t>2. Дополнительная литература</w:t>
      </w:r>
      <w:bookmarkEnd w:id="26"/>
    </w:p>
    <w:p w:rsidR="00E75FC4" w:rsidRPr="00EA778A" w:rsidRDefault="00E75FC4" w:rsidP="00EE7A41">
      <w:pPr>
        <w:pStyle w:val="a4"/>
        <w:numPr>
          <w:ilvl w:val="2"/>
          <w:numId w:val="15"/>
        </w:numPr>
        <w:shd w:val="clear" w:color="auto" w:fill="auto"/>
        <w:tabs>
          <w:tab w:val="left" w:pos="337"/>
        </w:tabs>
        <w:spacing w:before="0" w:line="480" w:lineRule="exact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>Баланчин Д. Сто один рассказ о большом балете. Крон-Пресс. М., 2004</w:t>
      </w:r>
    </w:p>
    <w:p w:rsidR="00E75FC4" w:rsidRPr="00EA778A" w:rsidRDefault="00E75FC4" w:rsidP="00F958E3">
      <w:pPr>
        <w:pStyle w:val="a4"/>
        <w:numPr>
          <w:ilvl w:val="2"/>
          <w:numId w:val="15"/>
        </w:numPr>
        <w:shd w:val="clear" w:color="auto" w:fill="auto"/>
        <w:tabs>
          <w:tab w:val="left" w:pos="361"/>
        </w:tabs>
        <w:spacing w:before="0" w:line="480" w:lineRule="exact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Богданов-Березовский В. </w:t>
      </w:r>
      <w:proofErr w:type="spellStart"/>
      <w:r w:rsidRPr="00EA778A">
        <w:rPr>
          <w:rFonts w:ascii="Times New Roman" w:hAnsi="Times New Roman"/>
          <w:sz w:val="28"/>
        </w:rPr>
        <w:t>Г.С.Уланова</w:t>
      </w:r>
      <w:proofErr w:type="spellEnd"/>
      <w:r w:rsidRPr="00EA778A">
        <w:rPr>
          <w:rFonts w:ascii="Times New Roman" w:hAnsi="Times New Roman"/>
          <w:sz w:val="28"/>
        </w:rPr>
        <w:t>. - М.: Искусство, 1961</w:t>
      </w:r>
    </w:p>
    <w:p w:rsidR="00E75FC4" w:rsidRPr="00EA778A" w:rsidRDefault="00E75FC4" w:rsidP="00F958E3">
      <w:pPr>
        <w:pStyle w:val="a4"/>
        <w:numPr>
          <w:ilvl w:val="2"/>
          <w:numId w:val="15"/>
        </w:numPr>
        <w:shd w:val="clear" w:color="auto" w:fill="auto"/>
        <w:tabs>
          <w:tab w:val="left" w:pos="356"/>
        </w:tabs>
        <w:spacing w:before="0" w:line="480" w:lineRule="exact"/>
        <w:jc w:val="both"/>
        <w:rPr>
          <w:rFonts w:ascii="Times New Roman" w:hAnsi="Times New Roman"/>
          <w:sz w:val="28"/>
        </w:rPr>
      </w:pPr>
      <w:proofErr w:type="spellStart"/>
      <w:r w:rsidRPr="00EA778A">
        <w:rPr>
          <w:rFonts w:ascii="Times New Roman" w:hAnsi="Times New Roman"/>
          <w:sz w:val="28"/>
        </w:rPr>
        <w:t>Брун</w:t>
      </w:r>
      <w:proofErr w:type="spellEnd"/>
      <w:r w:rsidRPr="00EA778A">
        <w:rPr>
          <w:rFonts w:ascii="Times New Roman" w:hAnsi="Times New Roman"/>
          <w:sz w:val="28"/>
        </w:rPr>
        <w:t xml:space="preserve"> В. История костюма от древности до нового времени. М., 1999</w:t>
      </w:r>
    </w:p>
    <w:p w:rsidR="00E75FC4" w:rsidRPr="00EA778A" w:rsidRDefault="00E75FC4" w:rsidP="00F958E3">
      <w:pPr>
        <w:pStyle w:val="a4"/>
        <w:numPr>
          <w:ilvl w:val="2"/>
          <w:numId w:val="15"/>
        </w:numPr>
        <w:shd w:val="clear" w:color="auto" w:fill="auto"/>
        <w:tabs>
          <w:tab w:val="left" w:pos="361"/>
        </w:tabs>
        <w:spacing w:before="0" w:line="480" w:lineRule="exact"/>
        <w:ind w:right="60"/>
        <w:jc w:val="both"/>
        <w:rPr>
          <w:rFonts w:ascii="Times New Roman" w:hAnsi="Times New Roman"/>
          <w:sz w:val="28"/>
        </w:rPr>
      </w:pPr>
      <w:proofErr w:type="spellStart"/>
      <w:r w:rsidRPr="00EA778A">
        <w:rPr>
          <w:rFonts w:ascii="Times New Roman" w:hAnsi="Times New Roman"/>
          <w:sz w:val="28"/>
        </w:rPr>
        <w:lastRenderedPageBreak/>
        <w:t>Вальберх</w:t>
      </w:r>
      <w:proofErr w:type="spellEnd"/>
      <w:r w:rsidRPr="00EA778A">
        <w:rPr>
          <w:rFonts w:ascii="Times New Roman" w:hAnsi="Times New Roman"/>
          <w:sz w:val="28"/>
        </w:rPr>
        <w:t xml:space="preserve"> И.И. Из архива балетмейстера. Дневники. Переписка. Сценарии. СПб: Лань, Планета Музыки, 2010</w:t>
      </w:r>
    </w:p>
    <w:p w:rsidR="00E75FC4" w:rsidRPr="00EA778A" w:rsidRDefault="00E75FC4" w:rsidP="00F958E3">
      <w:pPr>
        <w:pStyle w:val="a4"/>
        <w:numPr>
          <w:ilvl w:val="2"/>
          <w:numId w:val="15"/>
        </w:numPr>
        <w:shd w:val="clear" w:color="auto" w:fill="auto"/>
        <w:tabs>
          <w:tab w:val="left" w:pos="351"/>
        </w:tabs>
        <w:spacing w:before="0" w:line="480" w:lineRule="exact"/>
        <w:jc w:val="both"/>
        <w:rPr>
          <w:rFonts w:ascii="Times New Roman" w:hAnsi="Times New Roman"/>
          <w:sz w:val="28"/>
        </w:rPr>
      </w:pPr>
      <w:proofErr w:type="spellStart"/>
      <w:r w:rsidRPr="00EA778A">
        <w:rPr>
          <w:rFonts w:ascii="Times New Roman" w:hAnsi="Times New Roman"/>
          <w:sz w:val="28"/>
        </w:rPr>
        <w:t>Гольцман</w:t>
      </w:r>
      <w:proofErr w:type="spellEnd"/>
      <w:r w:rsidRPr="00EA778A">
        <w:rPr>
          <w:rFonts w:ascii="Times New Roman" w:hAnsi="Times New Roman"/>
          <w:sz w:val="28"/>
        </w:rPr>
        <w:t xml:space="preserve"> А.М. Советские балеты. Советский композитор. М., 1985</w:t>
      </w:r>
    </w:p>
    <w:p w:rsidR="00E75FC4" w:rsidRPr="00EA778A" w:rsidRDefault="00E75FC4" w:rsidP="00F958E3">
      <w:pPr>
        <w:pStyle w:val="a4"/>
        <w:numPr>
          <w:ilvl w:val="2"/>
          <w:numId w:val="15"/>
        </w:numPr>
        <w:shd w:val="clear" w:color="auto" w:fill="auto"/>
        <w:tabs>
          <w:tab w:val="left" w:pos="366"/>
        </w:tabs>
        <w:spacing w:before="0" w:line="480" w:lineRule="exact"/>
        <w:ind w:right="60"/>
        <w:jc w:val="both"/>
        <w:rPr>
          <w:rFonts w:ascii="Times New Roman" w:hAnsi="Times New Roman"/>
          <w:sz w:val="28"/>
        </w:rPr>
      </w:pPr>
      <w:proofErr w:type="spellStart"/>
      <w:r w:rsidRPr="00EA778A">
        <w:rPr>
          <w:rFonts w:ascii="Times New Roman" w:hAnsi="Times New Roman"/>
          <w:sz w:val="28"/>
        </w:rPr>
        <w:t>Дешкова</w:t>
      </w:r>
      <w:proofErr w:type="spellEnd"/>
      <w:r w:rsidRPr="00EA778A">
        <w:rPr>
          <w:rFonts w:ascii="Times New Roman" w:hAnsi="Times New Roman"/>
          <w:sz w:val="28"/>
        </w:rPr>
        <w:t xml:space="preserve"> И.П. Загадки Терпсихоры/</w:t>
      </w:r>
      <w:proofErr w:type="spellStart"/>
      <w:r w:rsidRPr="00EA778A">
        <w:rPr>
          <w:rFonts w:ascii="Times New Roman" w:hAnsi="Times New Roman"/>
          <w:sz w:val="28"/>
        </w:rPr>
        <w:t>худож</w:t>
      </w:r>
      <w:proofErr w:type="spellEnd"/>
      <w:r w:rsidRPr="00EA778A">
        <w:rPr>
          <w:rFonts w:ascii="Times New Roman" w:hAnsi="Times New Roman"/>
          <w:sz w:val="28"/>
        </w:rPr>
        <w:t>. В. Косоруков. - М.: Дет</w:t>
      </w:r>
      <w:proofErr w:type="gramStart"/>
      <w:r w:rsidRPr="00EA778A">
        <w:rPr>
          <w:rFonts w:ascii="Times New Roman" w:hAnsi="Times New Roman"/>
          <w:sz w:val="28"/>
        </w:rPr>
        <w:t>.</w:t>
      </w:r>
      <w:proofErr w:type="gramEnd"/>
      <w:r w:rsidRPr="00EA778A">
        <w:rPr>
          <w:rFonts w:ascii="Times New Roman" w:hAnsi="Times New Roman"/>
          <w:sz w:val="28"/>
        </w:rPr>
        <w:t xml:space="preserve"> лит., 1989</w:t>
      </w:r>
    </w:p>
    <w:p w:rsidR="00E75FC4" w:rsidRPr="00EA778A" w:rsidRDefault="00E75FC4" w:rsidP="00F958E3">
      <w:pPr>
        <w:pStyle w:val="a4"/>
        <w:numPr>
          <w:ilvl w:val="2"/>
          <w:numId w:val="15"/>
        </w:numPr>
        <w:shd w:val="clear" w:color="auto" w:fill="auto"/>
        <w:tabs>
          <w:tab w:val="left" w:pos="366"/>
        </w:tabs>
        <w:spacing w:before="0" w:line="480" w:lineRule="exact"/>
        <w:ind w:right="60"/>
        <w:jc w:val="both"/>
        <w:rPr>
          <w:rFonts w:ascii="Times New Roman" w:hAnsi="Times New Roman"/>
          <w:sz w:val="28"/>
        </w:rPr>
      </w:pPr>
      <w:proofErr w:type="spellStart"/>
      <w:r w:rsidRPr="00EA778A">
        <w:rPr>
          <w:rFonts w:ascii="Times New Roman" w:hAnsi="Times New Roman"/>
          <w:sz w:val="28"/>
        </w:rPr>
        <w:t>Дешкова</w:t>
      </w:r>
      <w:proofErr w:type="spellEnd"/>
      <w:r w:rsidRPr="00EA778A">
        <w:rPr>
          <w:rFonts w:ascii="Times New Roman" w:hAnsi="Times New Roman"/>
          <w:sz w:val="28"/>
        </w:rPr>
        <w:t xml:space="preserve"> И.П. Иллюстрированная энциклопедия балета в рассказах и исторических анекдотах для детей и родителей. - М.: «Конец века», 1995</w:t>
      </w:r>
    </w:p>
    <w:p w:rsidR="00E75FC4" w:rsidRPr="00EA778A" w:rsidRDefault="00E75FC4" w:rsidP="00F958E3">
      <w:pPr>
        <w:pStyle w:val="a4"/>
        <w:numPr>
          <w:ilvl w:val="2"/>
          <w:numId w:val="15"/>
        </w:numPr>
        <w:shd w:val="clear" w:color="auto" w:fill="auto"/>
        <w:tabs>
          <w:tab w:val="left" w:pos="351"/>
        </w:tabs>
        <w:spacing w:before="0" w:line="480" w:lineRule="exact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Лопухов Ф.В. Вглубь хореографии / Ф.В. Лопухов. - М.: </w:t>
      </w:r>
      <w:proofErr w:type="spellStart"/>
      <w:r w:rsidRPr="00EA778A">
        <w:rPr>
          <w:rFonts w:ascii="Times New Roman" w:hAnsi="Times New Roman"/>
          <w:sz w:val="28"/>
        </w:rPr>
        <w:t>Фолиум</w:t>
      </w:r>
      <w:proofErr w:type="spellEnd"/>
      <w:r w:rsidRPr="00EA778A">
        <w:rPr>
          <w:rFonts w:ascii="Times New Roman" w:hAnsi="Times New Roman"/>
          <w:sz w:val="28"/>
        </w:rPr>
        <w:t>, 2003</w:t>
      </w:r>
    </w:p>
    <w:p w:rsidR="00E75FC4" w:rsidRPr="00EA778A" w:rsidRDefault="00E75FC4" w:rsidP="00F958E3">
      <w:pPr>
        <w:pStyle w:val="a4"/>
        <w:numPr>
          <w:ilvl w:val="2"/>
          <w:numId w:val="15"/>
        </w:numPr>
        <w:shd w:val="clear" w:color="auto" w:fill="auto"/>
        <w:tabs>
          <w:tab w:val="left" w:pos="997"/>
        </w:tabs>
        <w:spacing w:before="0" w:line="480" w:lineRule="exact"/>
        <w:ind w:right="40"/>
        <w:jc w:val="left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>Львов-Анохин Б.А. Балетные спектакли последних лет. «Знание». М., 1972</w:t>
      </w:r>
    </w:p>
    <w:p w:rsidR="00E75FC4" w:rsidRPr="00EA778A" w:rsidRDefault="00E75FC4" w:rsidP="00F958E3">
      <w:pPr>
        <w:pStyle w:val="a4"/>
        <w:numPr>
          <w:ilvl w:val="2"/>
          <w:numId w:val="15"/>
        </w:numPr>
        <w:shd w:val="clear" w:color="auto" w:fill="auto"/>
        <w:tabs>
          <w:tab w:val="left" w:pos="978"/>
        </w:tabs>
        <w:spacing w:before="0" w:line="480" w:lineRule="exact"/>
        <w:ind w:right="40"/>
        <w:jc w:val="left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Надеждина Е.Н., </w:t>
      </w:r>
      <w:proofErr w:type="spellStart"/>
      <w:r w:rsidRPr="00EA778A">
        <w:rPr>
          <w:rFonts w:ascii="Times New Roman" w:hAnsi="Times New Roman"/>
          <w:sz w:val="28"/>
        </w:rPr>
        <w:t>Эльяш</w:t>
      </w:r>
      <w:proofErr w:type="spellEnd"/>
      <w:r w:rsidRPr="00EA778A">
        <w:rPr>
          <w:rFonts w:ascii="Times New Roman" w:hAnsi="Times New Roman"/>
          <w:sz w:val="28"/>
        </w:rPr>
        <w:t xml:space="preserve"> Н.И. «Большой балет» (Основные этапы развития советского балета). Изд. «Знание». М., 1964</w:t>
      </w:r>
    </w:p>
    <w:p w:rsidR="00E75FC4" w:rsidRPr="00EA778A" w:rsidRDefault="00E75FC4" w:rsidP="00F958E3">
      <w:pPr>
        <w:pStyle w:val="a4"/>
        <w:numPr>
          <w:ilvl w:val="2"/>
          <w:numId w:val="15"/>
        </w:numPr>
        <w:shd w:val="clear" w:color="auto" w:fill="auto"/>
        <w:tabs>
          <w:tab w:val="left" w:pos="998"/>
        </w:tabs>
        <w:spacing w:before="0" w:line="480" w:lineRule="exact"/>
        <w:jc w:val="left"/>
        <w:rPr>
          <w:rFonts w:ascii="Times New Roman" w:hAnsi="Times New Roman"/>
          <w:sz w:val="28"/>
        </w:rPr>
      </w:pPr>
      <w:proofErr w:type="spellStart"/>
      <w:r w:rsidRPr="00EA778A">
        <w:rPr>
          <w:rFonts w:ascii="Times New Roman" w:hAnsi="Times New Roman"/>
          <w:sz w:val="28"/>
        </w:rPr>
        <w:t>Нанн</w:t>
      </w:r>
      <w:proofErr w:type="spellEnd"/>
      <w:r w:rsidRPr="00EA778A">
        <w:rPr>
          <w:rFonts w:ascii="Times New Roman" w:hAnsi="Times New Roman"/>
          <w:sz w:val="28"/>
        </w:rPr>
        <w:t xml:space="preserve"> Д. История костюма 1200-</w:t>
      </w:r>
      <w:smartTag w:uri="urn:schemas-microsoft-com:office:smarttags" w:element="metricconverter">
        <w:smartTagPr>
          <w:attr w:name="ProductID" w:val="2000 М"/>
        </w:smartTagPr>
        <w:r w:rsidRPr="00EA778A">
          <w:rPr>
            <w:rFonts w:ascii="Times New Roman" w:hAnsi="Times New Roman"/>
            <w:sz w:val="28"/>
          </w:rPr>
          <w:t>2000 М</w:t>
        </w:r>
      </w:smartTag>
      <w:r w:rsidRPr="00EA778A">
        <w:rPr>
          <w:rFonts w:ascii="Times New Roman" w:hAnsi="Times New Roman"/>
          <w:sz w:val="28"/>
        </w:rPr>
        <w:t>, Артель АСТ 2003</w:t>
      </w:r>
    </w:p>
    <w:p w:rsidR="00E75FC4" w:rsidRPr="00EA778A" w:rsidRDefault="00E75FC4" w:rsidP="00F958E3">
      <w:pPr>
        <w:pStyle w:val="a4"/>
        <w:numPr>
          <w:ilvl w:val="2"/>
          <w:numId w:val="15"/>
        </w:numPr>
        <w:shd w:val="clear" w:color="auto" w:fill="auto"/>
        <w:tabs>
          <w:tab w:val="left" w:pos="1070"/>
        </w:tabs>
        <w:spacing w:before="0" w:line="480" w:lineRule="exact"/>
        <w:jc w:val="left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Журнал «Балет» («Советский балет») с </w:t>
      </w:r>
      <w:smartTag w:uri="urn:schemas-microsoft-com:office:smarttags" w:element="metricconverter">
        <w:smartTagPr>
          <w:attr w:name="ProductID" w:val="1980 г"/>
        </w:smartTagPr>
        <w:r w:rsidRPr="00EA778A">
          <w:rPr>
            <w:rFonts w:ascii="Times New Roman" w:hAnsi="Times New Roman"/>
            <w:sz w:val="28"/>
          </w:rPr>
          <w:t>1980 г</w:t>
        </w:r>
      </w:smartTag>
      <w:r w:rsidRPr="00EA778A">
        <w:rPr>
          <w:rFonts w:ascii="Times New Roman" w:hAnsi="Times New Roman"/>
          <w:sz w:val="28"/>
        </w:rPr>
        <w:t xml:space="preserve">. по </w:t>
      </w:r>
      <w:smartTag w:uri="urn:schemas-microsoft-com:office:smarttags" w:element="metricconverter">
        <w:smartTagPr>
          <w:attr w:name="ProductID" w:val="2011 г"/>
        </w:smartTagPr>
        <w:r w:rsidRPr="00EA778A">
          <w:rPr>
            <w:rFonts w:ascii="Times New Roman" w:hAnsi="Times New Roman"/>
            <w:sz w:val="28"/>
          </w:rPr>
          <w:t>2011 г</w:t>
        </w:r>
      </w:smartTag>
      <w:r w:rsidRPr="00EA778A">
        <w:rPr>
          <w:rFonts w:ascii="Times New Roman" w:hAnsi="Times New Roman"/>
          <w:sz w:val="28"/>
        </w:rPr>
        <w:t>.</w:t>
      </w:r>
    </w:p>
    <w:p w:rsidR="00E75FC4" w:rsidRPr="00EA778A" w:rsidRDefault="00E75FC4" w:rsidP="00F958E3">
      <w:pPr>
        <w:pStyle w:val="a4"/>
        <w:numPr>
          <w:ilvl w:val="2"/>
          <w:numId w:val="15"/>
        </w:numPr>
        <w:shd w:val="clear" w:color="auto" w:fill="auto"/>
        <w:tabs>
          <w:tab w:val="left" w:pos="1070"/>
        </w:tabs>
        <w:spacing w:before="0" w:line="480" w:lineRule="exact"/>
        <w:jc w:val="left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>Плисецкая М.Я. Читая жизнь свою. М.: АСТ, 2010</w:t>
      </w:r>
    </w:p>
    <w:p w:rsidR="00E75FC4" w:rsidRPr="00EA778A" w:rsidRDefault="00E75FC4" w:rsidP="00F958E3">
      <w:pPr>
        <w:pStyle w:val="a4"/>
        <w:numPr>
          <w:ilvl w:val="2"/>
          <w:numId w:val="15"/>
        </w:numPr>
        <w:shd w:val="clear" w:color="auto" w:fill="auto"/>
        <w:tabs>
          <w:tab w:val="left" w:pos="1059"/>
        </w:tabs>
        <w:spacing w:before="0" w:line="480" w:lineRule="exact"/>
        <w:ind w:right="40"/>
        <w:jc w:val="left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>Тимофеева Н.П. Мир балета. История. Творчество. Воспоминания. - М.: Просвещение, 1996</w:t>
      </w:r>
    </w:p>
    <w:p w:rsidR="00E75FC4" w:rsidRPr="00EA778A" w:rsidRDefault="00E75FC4" w:rsidP="00F958E3">
      <w:pPr>
        <w:pStyle w:val="a4"/>
        <w:numPr>
          <w:ilvl w:val="2"/>
          <w:numId w:val="15"/>
        </w:numPr>
        <w:shd w:val="clear" w:color="auto" w:fill="auto"/>
        <w:tabs>
          <w:tab w:val="left" w:pos="1050"/>
        </w:tabs>
        <w:spacing w:before="0" w:line="480" w:lineRule="exact"/>
        <w:ind w:right="40"/>
        <w:jc w:val="left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Русский балет: энциклопедия / под ред. А.П. </w:t>
      </w:r>
      <w:proofErr w:type="spellStart"/>
      <w:r w:rsidRPr="00EA778A">
        <w:rPr>
          <w:rFonts w:ascii="Times New Roman" w:hAnsi="Times New Roman"/>
          <w:sz w:val="28"/>
        </w:rPr>
        <w:t>Горкина</w:t>
      </w:r>
      <w:proofErr w:type="spellEnd"/>
      <w:r w:rsidRPr="00EA778A">
        <w:rPr>
          <w:rFonts w:ascii="Times New Roman" w:hAnsi="Times New Roman"/>
          <w:sz w:val="28"/>
        </w:rPr>
        <w:t>. - М.: Согласие, 1997</w:t>
      </w:r>
    </w:p>
    <w:p w:rsidR="00E75FC4" w:rsidRPr="00EA778A" w:rsidRDefault="00E75FC4" w:rsidP="00F958E3">
      <w:pPr>
        <w:pStyle w:val="a4"/>
        <w:numPr>
          <w:ilvl w:val="2"/>
          <w:numId w:val="15"/>
        </w:numPr>
        <w:shd w:val="clear" w:color="auto" w:fill="auto"/>
        <w:tabs>
          <w:tab w:val="left" w:pos="1002"/>
        </w:tabs>
        <w:spacing w:before="0" w:after="427" w:line="480" w:lineRule="exact"/>
        <w:jc w:val="left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Энциклопедия «Балет». </w:t>
      </w:r>
      <w:r w:rsidRPr="00EA778A">
        <w:rPr>
          <w:rFonts w:ascii="Times New Roman" w:hAnsi="Times New Roman"/>
          <w:sz w:val="28"/>
          <w:lang w:val="en-US" w:eastAsia="en-US"/>
        </w:rPr>
        <w:t xml:space="preserve">CD, </w:t>
      </w:r>
      <w:r w:rsidRPr="00EA778A">
        <w:rPr>
          <w:rFonts w:ascii="Times New Roman" w:hAnsi="Times New Roman"/>
          <w:sz w:val="28"/>
        </w:rPr>
        <w:t>2003</w:t>
      </w:r>
    </w:p>
    <w:p w:rsidR="004A379C" w:rsidRPr="00EA778A" w:rsidRDefault="004A379C" w:rsidP="004A379C">
      <w:pPr>
        <w:pStyle w:val="210"/>
        <w:keepNext/>
        <w:keepLines/>
        <w:shd w:val="clear" w:color="auto" w:fill="auto"/>
        <w:spacing w:before="0" w:line="322" w:lineRule="exact"/>
        <w:ind w:left="800" w:right="40" w:firstLine="0"/>
        <w:jc w:val="left"/>
        <w:rPr>
          <w:rFonts w:ascii="Times New Roman" w:hAnsi="Times New Roman"/>
          <w:sz w:val="28"/>
        </w:rPr>
      </w:pPr>
      <w:bookmarkStart w:id="27" w:name="bookmark31"/>
      <w:r w:rsidRPr="00EA778A">
        <w:rPr>
          <w:rFonts w:ascii="Times New Roman" w:hAnsi="Times New Roman"/>
          <w:sz w:val="28"/>
        </w:rPr>
        <w:t>3.</w:t>
      </w:r>
      <w:r w:rsidR="00E75FC4" w:rsidRPr="00EA778A">
        <w:rPr>
          <w:rFonts w:ascii="Times New Roman" w:hAnsi="Times New Roman"/>
          <w:sz w:val="28"/>
        </w:rPr>
        <w:t>Список рекомендуемых для просмотра балетов и хореографических номеро</w:t>
      </w:r>
      <w:bookmarkEnd w:id="27"/>
      <w:r w:rsidRPr="00EA778A">
        <w:rPr>
          <w:rFonts w:ascii="Times New Roman" w:hAnsi="Times New Roman"/>
          <w:sz w:val="28"/>
        </w:rPr>
        <w:t>в</w:t>
      </w:r>
    </w:p>
    <w:p w:rsidR="004C7ADC" w:rsidRPr="00EA778A" w:rsidRDefault="00EF57D3" w:rsidP="004C7ADC">
      <w:pPr>
        <w:pStyle w:val="210"/>
        <w:keepNext/>
        <w:keepLines/>
        <w:shd w:val="clear" w:color="auto" w:fill="auto"/>
        <w:spacing w:before="0" w:line="322" w:lineRule="exact"/>
        <w:ind w:left="800" w:right="40" w:firstLine="0"/>
        <w:jc w:val="left"/>
        <w:rPr>
          <w:rFonts w:ascii="Times New Roman" w:hAnsi="Times New Roman"/>
          <w:b w:val="0"/>
          <w:i w:val="0"/>
          <w:sz w:val="28"/>
        </w:rPr>
      </w:pPr>
      <w:r w:rsidRPr="00EA778A">
        <w:rPr>
          <w:rFonts w:ascii="Times New Roman" w:hAnsi="Times New Roman"/>
          <w:sz w:val="28"/>
        </w:rPr>
        <w:t xml:space="preserve"> </w:t>
      </w:r>
    </w:p>
    <w:p w:rsidR="00EE7A41" w:rsidRPr="00EA778A" w:rsidRDefault="004C7ADC" w:rsidP="004C7ADC">
      <w:pPr>
        <w:pStyle w:val="210"/>
        <w:keepNext/>
        <w:keepLines/>
        <w:shd w:val="clear" w:color="auto" w:fill="auto"/>
        <w:spacing w:before="0" w:line="322" w:lineRule="exact"/>
        <w:ind w:right="40" w:firstLine="0"/>
        <w:jc w:val="left"/>
        <w:rPr>
          <w:rFonts w:ascii="Times New Roman" w:hAnsi="Times New Roman"/>
          <w:b w:val="0"/>
          <w:i w:val="0"/>
          <w:sz w:val="28"/>
        </w:rPr>
      </w:pPr>
      <w:r w:rsidRPr="00E0214D">
        <w:rPr>
          <w:rFonts w:ascii="Times New Roman" w:hAnsi="Times New Roman"/>
          <w:b w:val="0"/>
          <w:i w:val="0"/>
          <w:sz w:val="28"/>
        </w:rPr>
        <w:t xml:space="preserve">      </w:t>
      </w:r>
      <w:r w:rsidRPr="00EA778A">
        <w:rPr>
          <w:rFonts w:ascii="Times New Roman" w:hAnsi="Times New Roman"/>
          <w:b w:val="0"/>
          <w:i w:val="0"/>
          <w:sz w:val="28"/>
        </w:rPr>
        <w:t>1</w:t>
      </w:r>
      <w:r w:rsidR="00EE7A41" w:rsidRPr="00EA778A">
        <w:rPr>
          <w:rFonts w:ascii="Times New Roman" w:hAnsi="Times New Roman"/>
          <w:b w:val="0"/>
          <w:i w:val="0"/>
          <w:sz w:val="28"/>
        </w:rPr>
        <w:t>. «Тщетная предосторожность»</w:t>
      </w:r>
    </w:p>
    <w:p w:rsidR="00EE7A41" w:rsidRPr="00EA778A" w:rsidRDefault="00EE7A41" w:rsidP="00EE7A41">
      <w:pPr>
        <w:pStyle w:val="a4"/>
        <w:shd w:val="clear" w:color="auto" w:fill="auto"/>
        <w:spacing w:before="0" w:line="442" w:lineRule="exact"/>
        <w:ind w:firstLine="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    2. «Сильфида»</w:t>
      </w:r>
    </w:p>
    <w:p w:rsidR="00EE7A41" w:rsidRPr="00EA778A" w:rsidRDefault="00EE7A41" w:rsidP="00EE7A41">
      <w:pPr>
        <w:pStyle w:val="a4"/>
        <w:shd w:val="clear" w:color="auto" w:fill="auto"/>
        <w:spacing w:before="0" w:line="442" w:lineRule="exact"/>
        <w:ind w:firstLine="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    3. </w:t>
      </w:r>
      <w:r w:rsidRPr="00EA778A">
        <w:rPr>
          <w:rFonts w:ascii="Times New Roman" w:hAnsi="Times New Roman"/>
          <w:sz w:val="28"/>
          <w:highlight w:val="yellow"/>
        </w:rPr>
        <w:t>«</w:t>
      </w:r>
      <w:r w:rsidRPr="00EA778A">
        <w:rPr>
          <w:rFonts w:ascii="Times New Roman" w:hAnsi="Times New Roman"/>
          <w:sz w:val="28"/>
        </w:rPr>
        <w:t>Жизель»</w:t>
      </w:r>
    </w:p>
    <w:p w:rsidR="00EE7A41" w:rsidRPr="00EA778A" w:rsidRDefault="00EE7A41" w:rsidP="00EE7A41">
      <w:pPr>
        <w:pStyle w:val="a4"/>
        <w:shd w:val="clear" w:color="auto" w:fill="auto"/>
        <w:spacing w:before="0" w:line="442" w:lineRule="exact"/>
        <w:ind w:firstLine="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    4. «Эсмеральда»</w:t>
      </w:r>
    </w:p>
    <w:p w:rsidR="00EE7A41" w:rsidRPr="00EA778A" w:rsidRDefault="00EE7A41" w:rsidP="00EE7A41">
      <w:pPr>
        <w:pStyle w:val="a4"/>
        <w:shd w:val="clear" w:color="auto" w:fill="auto"/>
        <w:tabs>
          <w:tab w:val="left" w:pos="1152"/>
        </w:tabs>
        <w:spacing w:before="0" w:after="75" w:line="480" w:lineRule="exact"/>
        <w:ind w:right="40" w:firstLine="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     5.  Видеозаписи концертных номеров: Государственного ансамбля   </w:t>
      </w:r>
    </w:p>
    <w:p w:rsidR="00EE7A41" w:rsidRPr="00EA778A" w:rsidRDefault="00161423" w:rsidP="00EE7A41">
      <w:pPr>
        <w:pStyle w:val="a4"/>
        <w:shd w:val="clear" w:color="auto" w:fill="auto"/>
        <w:tabs>
          <w:tab w:val="left" w:pos="1152"/>
        </w:tabs>
        <w:spacing w:before="0" w:after="75" w:line="480" w:lineRule="exact"/>
        <w:ind w:right="40" w:firstLine="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        </w:t>
      </w:r>
      <w:r w:rsidR="00EE7A41" w:rsidRPr="00EA778A">
        <w:rPr>
          <w:rFonts w:ascii="Times New Roman" w:hAnsi="Times New Roman"/>
          <w:sz w:val="28"/>
        </w:rPr>
        <w:t xml:space="preserve"> народного танца им. </w:t>
      </w:r>
      <w:proofErr w:type="spellStart"/>
      <w:r w:rsidR="00EE7A41" w:rsidRPr="00EA778A">
        <w:rPr>
          <w:rFonts w:ascii="Times New Roman" w:hAnsi="Times New Roman"/>
          <w:sz w:val="28"/>
        </w:rPr>
        <w:t>И.А.Моисеева</w:t>
      </w:r>
      <w:proofErr w:type="spellEnd"/>
      <w:r w:rsidR="00EE7A41" w:rsidRPr="00EA778A">
        <w:rPr>
          <w:rFonts w:ascii="Times New Roman" w:hAnsi="Times New Roman"/>
          <w:sz w:val="28"/>
        </w:rPr>
        <w:t>; Государственного</w:t>
      </w:r>
    </w:p>
    <w:p w:rsidR="00EE7A41" w:rsidRPr="00EA778A" w:rsidRDefault="00161423" w:rsidP="00EE7A41">
      <w:pPr>
        <w:pStyle w:val="a4"/>
        <w:shd w:val="clear" w:color="auto" w:fill="auto"/>
        <w:tabs>
          <w:tab w:val="left" w:pos="1152"/>
        </w:tabs>
        <w:spacing w:before="0" w:after="75" w:line="480" w:lineRule="exact"/>
        <w:ind w:right="40" w:firstLine="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      </w:t>
      </w:r>
      <w:r w:rsidR="00EE7A41" w:rsidRPr="00EA778A">
        <w:rPr>
          <w:rFonts w:ascii="Times New Roman" w:hAnsi="Times New Roman"/>
          <w:sz w:val="28"/>
        </w:rPr>
        <w:t xml:space="preserve">    академического хореографического ансамбля танца «Березка»; </w:t>
      </w:r>
    </w:p>
    <w:p w:rsidR="00EE7A41" w:rsidRPr="00EA778A" w:rsidRDefault="00161423" w:rsidP="00EE7A41">
      <w:pPr>
        <w:pStyle w:val="a4"/>
        <w:shd w:val="clear" w:color="auto" w:fill="auto"/>
        <w:tabs>
          <w:tab w:val="left" w:pos="1152"/>
        </w:tabs>
        <w:spacing w:before="0" w:after="75" w:line="480" w:lineRule="exact"/>
        <w:ind w:right="40" w:firstLine="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  </w:t>
      </w:r>
      <w:r w:rsidR="00EE7A41" w:rsidRPr="00EA778A">
        <w:rPr>
          <w:rFonts w:ascii="Times New Roman" w:hAnsi="Times New Roman"/>
          <w:sz w:val="28"/>
        </w:rPr>
        <w:t xml:space="preserve">       Государственного хора имени </w:t>
      </w:r>
      <w:proofErr w:type="spellStart"/>
      <w:r w:rsidR="00EE7A41" w:rsidRPr="00EA778A">
        <w:rPr>
          <w:rFonts w:ascii="Times New Roman" w:hAnsi="Times New Roman"/>
          <w:sz w:val="28"/>
        </w:rPr>
        <w:t>М.Пятницкого</w:t>
      </w:r>
      <w:proofErr w:type="spellEnd"/>
      <w:r w:rsidR="00EE7A41" w:rsidRPr="00EA778A">
        <w:rPr>
          <w:rFonts w:ascii="Times New Roman" w:hAnsi="Times New Roman"/>
          <w:sz w:val="28"/>
        </w:rPr>
        <w:t xml:space="preserve">; </w:t>
      </w:r>
    </w:p>
    <w:p w:rsidR="00161423" w:rsidRPr="00EA778A" w:rsidRDefault="00EE7A41" w:rsidP="00EE7A41">
      <w:pPr>
        <w:pStyle w:val="a4"/>
        <w:shd w:val="clear" w:color="auto" w:fill="auto"/>
        <w:tabs>
          <w:tab w:val="left" w:pos="1152"/>
        </w:tabs>
        <w:spacing w:before="0" w:after="75" w:line="480" w:lineRule="exact"/>
        <w:ind w:right="40" w:firstLine="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         </w:t>
      </w:r>
      <w:r w:rsidR="00161423" w:rsidRPr="00EA778A">
        <w:rPr>
          <w:rFonts w:ascii="Times New Roman" w:hAnsi="Times New Roman"/>
          <w:sz w:val="28"/>
        </w:rPr>
        <w:t xml:space="preserve"> </w:t>
      </w:r>
      <w:r w:rsidRPr="00EA778A">
        <w:rPr>
          <w:rFonts w:ascii="Times New Roman" w:hAnsi="Times New Roman"/>
          <w:sz w:val="28"/>
        </w:rPr>
        <w:t>Дважды Краснознаменного ансамбля песни и пляски Советской</w:t>
      </w:r>
      <w:r w:rsidR="00161423" w:rsidRPr="00EA778A">
        <w:rPr>
          <w:rFonts w:ascii="Times New Roman" w:hAnsi="Times New Roman"/>
          <w:sz w:val="28"/>
        </w:rPr>
        <w:t xml:space="preserve"> </w:t>
      </w:r>
      <w:r w:rsidRPr="00EA778A">
        <w:rPr>
          <w:rFonts w:ascii="Times New Roman" w:hAnsi="Times New Roman"/>
          <w:sz w:val="28"/>
        </w:rPr>
        <w:t xml:space="preserve"> </w:t>
      </w:r>
    </w:p>
    <w:p w:rsidR="00EE7A41" w:rsidRPr="00EA778A" w:rsidRDefault="00161423" w:rsidP="00EE7A41">
      <w:pPr>
        <w:pStyle w:val="a4"/>
        <w:shd w:val="clear" w:color="auto" w:fill="auto"/>
        <w:tabs>
          <w:tab w:val="left" w:pos="1152"/>
        </w:tabs>
        <w:spacing w:before="0" w:after="75" w:line="480" w:lineRule="exact"/>
        <w:ind w:right="40" w:firstLine="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         </w:t>
      </w:r>
      <w:r w:rsidR="00EE7A41" w:rsidRPr="00EA778A">
        <w:rPr>
          <w:rFonts w:ascii="Times New Roman" w:hAnsi="Times New Roman"/>
          <w:sz w:val="28"/>
        </w:rPr>
        <w:t xml:space="preserve">Армии им. </w:t>
      </w:r>
      <w:proofErr w:type="spellStart"/>
      <w:r w:rsidR="00EE7A41" w:rsidRPr="00EA778A">
        <w:rPr>
          <w:rFonts w:ascii="Times New Roman" w:hAnsi="Times New Roman"/>
          <w:sz w:val="28"/>
        </w:rPr>
        <w:t>А.В.Александрова</w:t>
      </w:r>
      <w:proofErr w:type="spellEnd"/>
      <w:r w:rsidR="00EE7A41" w:rsidRPr="00EA778A">
        <w:rPr>
          <w:rFonts w:ascii="Times New Roman" w:hAnsi="Times New Roman"/>
          <w:sz w:val="28"/>
        </w:rPr>
        <w:t>, Театра танца «Гжель» и др.</w:t>
      </w:r>
    </w:p>
    <w:p w:rsidR="00E75FC4" w:rsidRPr="00EA778A" w:rsidRDefault="00EE7A41" w:rsidP="00EE7A41">
      <w:pPr>
        <w:pStyle w:val="a4"/>
        <w:shd w:val="clear" w:color="auto" w:fill="auto"/>
        <w:spacing w:before="0" w:line="442" w:lineRule="exact"/>
        <w:ind w:left="567" w:firstLine="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6. </w:t>
      </w:r>
      <w:r w:rsidR="00E75FC4" w:rsidRPr="00EA778A">
        <w:rPr>
          <w:rFonts w:ascii="Times New Roman" w:hAnsi="Times New Roman"/>
          <w:sz w:val="28"/>
        </w:rPr>
        <w:t>Видеозаписи балетов (фрагментов) в различных редакциях:</w:t>
      </w:r>
    </w:p>
    <w:p w:rsidR="00E75FC4" w:rsidRPr="00EA778A" w:rsidRDefault="00E75FC4" w:rsidP="00E75FC4">
      <w:pPr>
        <w:pStyle w:val="a4"/>
        <w:numPr>
          <w:ilvl w:val="0"/>
          <w:numId w:val="14"/>
        </w:numPr>
        <w:shd w:val="clear" w:color="auto" w:fill="auto"/>
        <w:tabs>
          <w:tab w:val="left" w:pos="998"/>
        </w:tabs>
        <w:spacing w:before="0" w:line="461" w:lineRule="exact"/>
        <w:ind w:firstLine="72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lastRenderedPageBreak/>
        <w:t>«Спящая красавица»</w:t>
      </w:r>
    </w:p>
    <w:p w:rsidR="00E75FC4" w:rsidRPr="00EA778A" w:rsidRDefault="00E75FC4" w:rsidP="00E75FC4">
      <w:pPr>
        <w:pStyle w:val="a4"/>
        <w:numPr>
          <w:ilvl w:val="0"/>
          <w:numId w:val="14"/>
        </w:numPr>
        <w:shd w:val="clear" w:color="auto" w:fill="auto"/>
        <w:tabs>
          <w:tab w:val="left" w:pos="1070"/>
        </w:tabs>
        <w:spacing w:before="0" w:line="461" w:lineRule="exact"/>
        <w:ind w:firstLine="72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>«Лебединое озеро»</w:t>
      </w:r>
    </w:p>
    <w:p w:rsidR="00E75FC4" w:rsidRPr="00EA778A" w:rsidRDefault="00E75FC4" w:rsidP="00E75FC4">
      <w:pPr>
        <w:pStyle w:val="a4"/>
        <w:numPr>
          <w:ilvl w:val="0"/>
          <w:numId w:val="14"/>
        </w:numPr>
        <w:shd w:val="clear" w:color="auto" w:fill="auto"/>
        <w:tabs>
          <w:tab w:val="left" w:pos="1070"/>
        </w:tabs>
        <w:spacing w:before="0" w:line="461" w:lineRule="exact"/>
        <w:ind w:firstLine="72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>«Щелкунчик»</w:t>
      </w:r>
    </w:p>
    <w:p w:rsidR="00E75FC4" w:rsidRPr="00EA778A" w:rsidRDefault="00E75FC4" w:rsidP="00E75FC4">
      <w:pPr>
        <w:pStyle w:val="a4"/>
        <w:numPr>
          <w:ilvl w:val="0"/>
          <w:numId w:val="14"/>
        </w:numPr>
        <w:shd w:val="clear" w:color="auto" w:fill="auto"/>
        <w:tabs>
          <w:tab w:val="left" w:pos="998"/>
        </w:tabs>
        <w:spacing w:before="0" w:line="461" w:lineRule="exact"/>
        <w:ind w:firstLine="72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>«Петрушка»</w:t>
      </w:r>
    </w:p>
    <w:p w:rsidR="00E75FC4" w:rsidRPr="00EA778A" w:rsidRDefault="00E75FC4" w:rsidP="00E75FC4">
      <w:pPr>
        <w:pStyle w:val="a4"/>
        <w:numPr>
          <w:ilvl w:val="0"/>
          <w:numId w:val="14"/>
        </w:numPr>
        <w:shd w:val="clear" w:color="auto" w:fill="auto"/>
        <w:tabs>
          <w:tab w:val="left" w:pos="1070"/>
        </w:tabs>
        <w:spacing w:before="0" w:line="461" w:lineRule="exact"/>
        <w:ind w:firstLine="72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>«Жар-птица»</w:t>
      </w:r>
    </w:p>
    <w:p w:rsidR="00E75FC4" w:rsidRPr="00EA778A" w:rsidRDefault="00E75FC4" w:rsidP="00E75FC4">
      <w:pPr>
        <w:pStyle w:val="a4"/>
        <w:numPr>
          <w:ilvl w:val="0"/>
          <w:numId w:val="14"/>
        </w:numPr>
        <w:shd w:val="clear" w:color="auto" w:fill="auto"/>
        <w:tabs>
          <w:tab w:val="left" w:pos="998"/>
        </w:tabs>
        <w:spacing w:before="0" w:line="461" w:lineRule="exact"/>
        <w:ind w:firstLine="72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>Сен-Санс «Умирающий лебедь»</w:t>
      </w:r>
    </w:p>
    <w:p w:rsidR="00E75FC4" w:rsidRPr="00EA778A" w:rsidRDefault="00E75FC4" w:rsidP="00E75FC4">
      <w:pPr>
        <w:pStyle w:val="a4"/>
        <w:numPr>
          <w:ilvl w:val="0"/>
          <w:numId w:val="14"/>
        </w:numPr>
        <w:shd w:val="clear" w:color="auto" w:fill="auto"/>
        <w:tabs>
          <w:tab w:val="left" w:pos="1070"/>
        </w:tabs>
        <w:spacing w:before="0" w:line="461" w:lineRule="exact"/>
        <w:ind w:firstLine="720"/>
        <w:jc w:val="both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>«Красный мак» (фрагменты)</w:t>
      </w:r>
    </w:p>
    <w:p w:rsidR="00E75FC4" w:rsidRPr="00EA778A" w:rsidRDefault="00E75FC4" w:rsidP="00E75FC4">
      <w:pPr>
        <w:pStyle w:val="a4"/>
        <w:numPr>
          <w:ilvl w:val="0"/>
          <w:numId w:val="14"/>
        </w:numPr>
        <w:shd w:val="clear" w:color="auto" w:fill="auto"/>
        <w:tabs>
          <w:tab w:val="left" w:pos="1070"/>
        </w:tabs>
        <w:spacing w:before="0" w:line="461" w:lineRule="exact"/>
        <w:ind w:left="720" w:firstLine="0"/>
        <w:jc w:val="left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>«Пламя Парижа» (фрагменты)</w:t>
      </w:r>
    </w:p>
    <w:p w:rsidR="00E75FC4" w:rsidRPr="00EA778A" w:rsidRDefault="00E75FC4" w:rsidP="00E75FC4">
      <w:pPr>
        <w:pStyle w:val="a4"/>
        <w:numPr>
          <w:ilvl w:val="0"/>
          <w:numId w:val="14"/>
        </w:numPr>
        <w:shd w:val="clear" w:color="auto" w:fill="auto"/>
        <w:tabs>
          <w:tab w:val="left" w:pos="1070"/>
        </w:tabs>
        <w:spacing w:before="0" w:line="461" w:lineRule="exact"/>
        <w:ind w:left="720" w:firstLine="0"/>
        <w:jc w:val="left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>«Бахчисарайский фонтан» (фрагменты)</w:t>
      </w:r>
    </w:p>
    <w:p w:rsidR="00E75FC4" w:rsidRPr="00EA778A" w:rsidRDefault="00E75FC4" w:rsidP="00E75FC4">
      <w:pPr>
        <w:pStyle w:val="a4"/>
        <w:numPr>
          <w:ilvl w:val="0"/>
          <w:numId w:val="14"/>
        </w:numPr>
        <w:shd w:val="clear" w:color="auto" w:fill="auto"/>
        <w:tabs>
          <w:tab w:val="left" w:pos="1070"/>
        </w:tabs>
        <w:spacing w:before="0" w:line="461" w:lineRule="exact"/>
        <w:ind w:left="720" w:firstLine="0"/>
        <w:jc w:val="left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>«Ромео и Джульетта»</w:t>
      </w:r>
    </w:p>
    <w:p w:rsidR="00E75FC4" w:rsidRPr="00EA778A" w:rsidRDefault="00E75FC4" w:rsidP="00E75FC4">
      <w:pPr>
        <w:pStyle w:val="a4"/>
        <w:numPr>
          <w:ilvl w:val="0"/>
          <w:numId w:val="14"/>
        </w:numPr>
        <w:shd w:val="clear" w:color="auto" w:fill="auto"/>
        <w:tabs>
          <w:tab w:val="left" w:pos="998"/>
        </w:tabs>
        <w:spacing w:before="0" w:line="461" w:lineRule="exact"/>
        <w:ind w:left="720" w:firstLine="0"/>
        <w:jc w:val="left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>«Золушка»</w:t>
      </w:r>
    </w:p>
    <w:p w:rsidR="00E75FC4" w:rsidRPr="00EA778A" w:rsidRDefault="00E75FC4" w:rsidP="00E75FC4">
      <w:pPr>
        <w:pStyle w:val="a4"/>
        <w:numPr>
          <w:ilvl w:val="0"/>
          <w:numId w:val="14"/>
        </w:numPr>
        <w:shd w:val="clear" w:color="auto" w:fill="auto"/>
        <w:tabs>
          <w:tab w:val="left" w:pos="998"/>
        </w:tabs>
        <w:spacing w:before="0" w:line="461" w:lineRule="exact"/>
        <w:ind w:left="720" w:firstLine="0"/>
        <w:jc w:val="left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>«Каменный цветок» (фрагменты)</w:t>
      </w:r>
    </w:p>
    <w:p w:rsidR="00E75FC4" w:rsidRPr="00EA778A" w:rsidRDefault="00E75FC4" w:rsidP="00E75FC4">
      <w:pPr>
        <w:pStyle w:val="a4"/>
        <w:numPr>
          <w:ilvl w:val="0"/>
          <w:numId w:val="14"/>
        </w:numPr>
        <w:shd w:val="clear" w:color="auto" w:fill="auto"/>
        <w:tabs>
          <w:tab w:val="left" w:pos="989"/>
        </w:tabs>
        <w:spacing w:before="0" w:line="461" w:lineRule="exact"/>
        <w:ind w:left="720" w:firstLine="0"/>
        <w:jc w:val="left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>телевизионный балет «Анюта»</w:t>
      </w:r>
    </w:p>
    <w:p w:rsidR="00E75FC4" w:rsidRPr="00EA778A" w:rsidRDefault="00E75FC4" w:rsidP="00E75FC4">
      <w:pPr>
        <w:pStyle w:val="a4"/>
        <w:numPr>
          <w:ilvl w:val="0"/>
          <w:numId w:val="14"/>
        </w:numPr>
        <w:shd w:val="clear" w:color="auto" w:fill="auto"/>
        <w:tabs>
          <w:tab w:val="left" w:pos="994"/>
        </w:tabs>
        <w:spacing w:before="0" w:line="461" w:lineRule="exact"/>
        <w:ind w:left="720" w:firstLine="0"/>
        <w:jc w:val="left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>из серии выпусков «Мастера русского балета»</w:t>
      </w:r>
    </w:p>
    <w:p w:rsidR="00EE7A41" w:rsidRPr="00EA778A" w:rsidRDefault="00E75FC4" w:rsidP="00E75FC4">
      <w:pPr>
        <w:pStyle w:val="a4"/>
        <w:numPr>
          <w:ilvl w:val="1"/>
          <w:numId w:val="14"/>
        </w:numPr>
        <w:shd w:val="clear" w:color="auto" w:fill="auto"/>
        <w:tabs>
          <w:tab w:val="left" w:pos="994"/>
        </w:tabs>
        <w:spacing w:before="0" w:line="480" w:lineRule="exact"/>
        <w:ind w:left="720" w:right="260" w:firstLine="0"/>
        <w:jc w:val="left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>Видеозаписи балетов в постановке балетмейстеров:</w:t>
      </w:r>
    </w:p>
    <w:p w:rsidR="00E75FC4" w:rsidRPr="00EA778A" w:rsidRDefault="00EE7A41" w:rsidP="00EE7A41">
      <w:pPr>
        <w:pStyle w:val="a4"/>
        <w:shd w:val="clear" w:color="auto" w:fill="auto"/>
        <w:tabs>
          <w:tab w:val="left" w:pos="994"/>
        </w:tabs>
        <w:spacing w:before="0" w:line="480" w:lineRule="exact"/>
        <w:ind w:left="720" w:right="260" w:firstLine="0"/>
        <w:jc w:val="left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</w:t>
      </w:r>
      <w:r w:rsidR="00E75FC4" w:rsidRPr="00EA778A">
        <w:rPr>
          <w:rFonts w:ascii="Times New Roman" w:hAnsi="Times New Roman"/>
          <w:sz w:val="28"/>
        </w:rPr>
        <w:t xml:space="preserve"> О</w:t>
      </w:r>
      <w:r w:rsidRPr="00EA778A">
        <w:rPr>
          <w:rFonts w:ascii="Times New Roman" w:hAnsi="Times New Roman"/>
          <w:sz w:val="28"/>
        </w:rPr>
        <w:t xml:space="preserve"> </w:t>
      </w:r>
      <w:r w:rsidR="00E75FC4" w:rsidRPr="00EA778A">
        <w:rPr>
          <w:rFonts w:ascii="Times New Roman" w:hAnsi="Times New Roman"/>
          <w:sz w:val="28"/>
        </w:rPr>
        <w:t xml:space="preserve">.Виноградовой, </w:t>
      </w:r>
      <w:proofErr w:type="spellStart"/>
      <w:r w:rsidR="00E75FC4" w:rsidRPr="00EA778A">
        <w:rPr>
          <w:rFonts w:ascii="Times New Roman" w:hAnsi="Times New Roman"/>
          <w:sz w:val="28"/>
        </w:rPr>
        <w:t>Н.Боярчикова</w:t>
      </w:r>
      <w:proofErr w:type="spellEnd"/>
      <w:r w:rsidR="00E75FC4" w:rsidRPr="00EA778A">
        <w:rPr>
          <w:rFonts w:ascii="Times New Roman" w:hAnsi="Times New Roman"/>
          <w:sz w:val="28"/>
        </w:rPr>
        <w:t xml:space="preserve">, </w:t>
      </w:r>
      <w:proofErr w:type="spellStart"/>
      <w:r w:rsidR="00E75FC4" w:rsidRPr="00EA778A">
        <w:rPr>
          <w:rFonts w:ascii="Times New Roman" w:hAnsi="Times New Roman"/>
          <w:sz w:val="28"/>
        </w:rPr>
        <w:t>И.Чернышова</w:t>
      </w:r>
      <w:proofErr w:type="spellEnd"/>
      <w:r w:rsidR="00E75FC4" w:rsidRPr="00EA778A">
        <w:rPr>
          <w:rFonts w:ascii="Times New Roman" w:hAnsi="Times New Roman"/>
          <w:sz w:val="28"/>
        </w:rPr>
        <w:t xml:space="preserve">, </w:t>
      </w:r>
      <w:proofErr w:type="spellStart"/>
      <w:r w:rsidR="00E75FC4" w:rsidRPr="00EA778A">
        <w:rPr>
          <w:rFonts w:ascii="Times New Roman" w:hAnsi="Times New Roman"/>
          <w:sz w:val="28"/>
        </w:rPr>
        <w:t>В.Елизарьева</w:t>
      </w:r>
      <w:proofErr w:type="spellEnd"/>
      <w:r w:rsidR="00E75FC4" w:rsidRPr="00EA778A">
        <w:rPr>
          <w:rFonts w:ascii="Times New Roman" w:hAnsi="Times New Roman"/>
          <w:sz w:val="28"/>
        </w:rPr>
        <w:t>,</w:t>
      </w:r>
    </w:p>
    <w:p w:rsidR="00E75FC4" w:rsidRPr="00EA778A" w:rsidRDefault="00EE7A41" w:rsidP="00E75FC4">
      <w:pPr>
        <w:pStyle w:val="a4"/>
        <w:shd w:val="clear" w:color="auto" w:fill="auto"/>
        <w:spacing w:before="0" w:line="480" w:lineRule="exact"/>
        <w:ind w:firstLine="0"/>
        <w:jc w:val="left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          </w:t>
      </w:r>
      <w:proofErr w:type="spellStart"/>
      <w:r w:rsidR="00E75FC4" w:rsidRPr="00EA778A">
        <w:rPr>
          <w:rFonts w:ascii="Times New Roman" w:hAnsi="Times New Roman"/>
          <w:sz w:val="28"/>
        </w:rPr>
        <w:t>Д.Брянцева</w:t>
      </w:r>
      <w:proofErr w:type="spellEnd"/>
      <w:r w:rsidR="00E75FC4" w:rsidRPr="00EA778A">
        <w:rPr>
          <w:rFonts w:ascii="Times New Roman" w:hAnsi="Times New Roman"/>
          <w:sz w:val="28"/>
        </w:rPr>
        <w:t xml:space="preserve">, </w:t>
      </w:r>
      <w:proofErr w:type="spellStart"/>
      <w:r w:rsidR="00E75FC4" w:rsidRPr="00EA778A">
        <w:rPr>
          <w:rFonts w:ascii="Times New Roman" w:hAnsi="Times New Roman"/>
          <w:sz w:val="28"/>
        </w:rPr>
        <w:t>М.Бежара</w:t>
      </w:r>
      <w:proofErr w:type="spellEnd"/>
      <w:r w:rsidR="00E75FC4" w:rsidRPr="00EA778A">
        <w:rPr>
          <w:rFonts w:ascii="Times New Roman" w:hAnsi="Times New Roman"/>
          <w:sz w:val="28"/>
        </w:rPr>
        <w:t xml:space="preserve">, </w:t>
      </w:r>
      <w:proofErr w:type="spellStart"/>
      <w:r w:rsidR="00E75FC4" w:rsidRPr="00EA778A">
        <w:rPr>
          <w:rFonts w:ascii="Times New Roman" w:hAnsi="Times New Roman"/>
          <w:sz w:val="28"/>
        </w:rPr>
        <w:t>Б.Эйфмана</w:t>
      </w:r>
      <w:proofErr w:type="spellEnd"/>
      <w:r w:rsidR="00E75FC4" w:rsidRPr="00EA778A">
        <w:rPr>
          <w:rFonts w:ascii="Times New Roman" w:hAnsi="Times New Roman"/>
          <w:sz w:val="28"/>
        </w:rPr>
        <w:t xml:space="preserve">, </w:t>
      </w:r>
      <w:proofErr w:type="spellStart"/>
      <w:r w:rsidR="00E75FC4" w:rsidRPr="00EA778A">
        <w:rPr>
          <w:rFonts w:ascii="Times New Roman" w:hAnsi="Times New Roman"/>
          <w:sz w:val="28"/>
        </w:rPr>
        <w:t>Дж.Баланчина</w:t>
      </w:r>
      <w:proofErr w:type="spellEnd"/>
      <w:r w:rsidR="00E75FC4" w:rsidRPr="00EA778A">
        <w:rPr>
          <w:rFonts w:ascii="Times New Roman" w:hAnsi="Times New Roman"/>
          <w:sz w:val="28"/>
        </w:rPr>
        <w:t>, и др.</w:t>
      </w:r>
    </w:p>
    <w:p w:rsidR="00161423" w:rsidRPr="00EA778A" w:rsidRDefault="00EE7A41" w:rsidP="00EE7A41">
      <w:pPr>
        <w:pStyle w:val="a4"/>
        <w:shd w:val="clear" w:color="auto" w:fill="auto"/>
        <w:tabs>
          <w:tab w:val="left" w:pos="1186"/>
        </w:tabs>
        <w:spacing w:before="0" w:line="480" w:lineRule="exact"/>
        <w:ind w:left="720" w:right="260" w:firstLine="0"/>
        <w:jc w:val="left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8. </w:t>
      </w:r>
      <w:r w:rsidR="00E75FC4" w:rsidRPr="00EA778A">
        <w:rPr>
          <w:rFonts w:ascii="Times New Roman" w:hAnsi="Times New Roman"/>
          <w:sz w:val="28"/>
        </w:rPr>
        <w:t xml:space="preserve">Видеозаписи балетов с участием выдающихся современных </w:t>
      </w:r>
      <w:r w:rsidR="00161423" w:rsidRPr="00EA778A">
        <w:rPr>
          <w:rFonts w:ascii="Times New Roman" w:hAnsi="Times New Roman"/>
          <w:sz w:val="28"/>
        </w:rPr>
        <w:t xml:space="preserve"> </w:t>
      </w:r>
    </w:p>
    <w:p w:rsidR="00E75FC4" w:rsidRPr="00EA778A" w:rsidRDefault="00161423" w:rsidP="00EE7A41">
      <w:pPr>
        <w:pStyle w:val="a4"/>
        <w:shd w:val="clear" w:color="auto" w:fill="auto"/>
        <w:tabs>
          <w:tab w:val="left" w:pos="1186"/>
        </w:tabs>
        <w:spacing w:before="0" w:line="480" w:lineRule="exact"/>
        <w:ind w:left="720" w:right="260" w:firstLine="0"/>
        <w:jc w:val="left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  </w:t>
      </w:r>
      <w:r w:rsidR="00E75FC4" w:rsidRPr="00EA778A">
        <w:rPr>
          <w:rFonts w:ascii="Times New Roman" w:hAnsi="Times New Roman"/>
          <w:sz w:val="28"/>
        </w:rPr>
        <w:t>исполнителей.</w:t>
      </w:r>
    </w:p>
    <w:p w:rsidR="00EE7A41" w:rsidRPr="00EA778A" w:rsidRDefault="00E75FC4" w:rsidP="00EE7A41">
      <w:pPr>
        <w:pStyle w:val="a4"/>
        <w:numPr>
          <w:ilvl w:val="1"/>
          <w:numId w:val="13"/>
        </w:numPr>
        <w:shd w:val="clear" w:color="auto" w:fill="auto"/>
        <w:tabs>
          <w:tab w:val="left" w:pos="1114"/>
        </w:tabs>
        <w:spacing w:before="0" w:line="480" w:lineRule="exact"/>
        <w:ind w:right="260" w:firstLine="720"/>
        <w:jc w:val="left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Видеозаписи балетов из репертуара театров: </w:t>
      </w:r>
    </w:p>
    <w:p w:rsidR="00EE7A41" w:rsidRPr="00EA778A" w:rsidRDefault="00161423" w:rsidP="00161423">
      <w:pPr>
        <w:pStyle w:val="a4"/>
        <w:shd w:val="clear" w:color="auto" w:fill="auto"/>
        <w:tabs>
          <w:tab w:val="left" w:pos="1114"/>
        </w:tabs>
        <w:spacing w:before="0" w:line="480" w:lineRule="exact"/>
        <w:ind w:left="720" w:right="260" w:firstLine="0"/>
        <w:jc w:val="left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 </w:t>
      </w:r>
      <w:r w:rsidR="00E75FC4" w:rsidRPr="00EA778A">
        <w:rPr>
          <w:rFonts w:ascii="Times New Roman" w:hAnsi="Times New Roman"/>
          <w:sz w:val="28"/>
        </w:rPr>
        <w:t xml:space="preserve">«Русский балет», </w:t>
      </w:r>
      <w:r w:rsidR="00EE7A41" w:rsidRPr="00EA778A">
        <w:rPr>
          <w:rFonts w:ascii="Times New Roman" w:hAnsi="Times New Roman"/>
          <w:sz w:val="28"/>
        </w:rPr>
        <w:t xml:space="preserve">  </w:t>
      </w:r>
    </w:p>
    <w:p w:rsidR="00161423" w:rsidRPr="00EA778A" w:rsidRDefault="00EE7A41" w:rsidP="00161423">
      <w:pPr>
        <w:pStyle w:val="a4"/>
        <w:shd w:val="clear" w:color="auto" w:fill="auto"/>
        <w:tabs>
          <w:tab w:val="left" w:pos="1114"/>
        </w:tabs>
        <w:spacing w:before="0" w:line="480" w:lineRule="exact"/>
        <w:ind w:left="720" w:right="260" w:firstLine="0"/>
        <w:jc w:val="left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  </w:t>
      </w:r>
      <w:r w:rsidR="00E75FC4" w:rsidRPr="00EA778A">
        <w:rPr>
          <w:rFonts w:ascii="Times New Roman" w:hAnsi="Times New Roman"/>
          <w:sz w:val="28"/>
        </w:rPr>
        <w:t xml:space="preserve">«Кремлевский балет», «Имперский балет», «Пермский театр» </w:t>
      </w:r>
      <w:r w:rsidR="00161423" w:rsidRPr="00EA778A">
        <w:rPr>
          <w:rFonts w:ascii="Times New Roman" w:hAnsi="Times New Roman"/>
          <w:sz w:val="28"/>
        </w:rPr>
        <w:t xml:space="preserve"> </w:t>
      </w:r>
    </w:p>
    <w:p w:rsidR="00E75FC4" w:rsidRPr="00EA778A" w:rsidRDefault="00161423" w:rsidP="00161423">
      <w:pPr>
        <w:pStyle w:val="a4"/>
        <w:shd w:val="clear" w:color="auto" w:fill="auto"/>
        <w:tabs>
          <w:tab w:val="left" w:pos="1114"/>
        </w:tabs>
        <w:spacing w:before="0" w:line="480" w:lineRule="exact"/>
        <w:ind w:left="720" w:right="260" w:firstLine="0"/>
        <w:jc w:val="left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  </w:t>
      </w:r>
      <w:r w:rsidR="00E75FC4" w:rsidRPr="00EA778A">
        <w:rPr>
          <w:rFonts w:ascii="Times New Roman" w:hAnsi="Times New Roman"/>
          <w:sz w:val="28"/>
        </w:rPr>
        <w:t>и др.</w:t>
      </w:r>
    </w:p>
    <w:p w:rsidR="00161423" w:rsidRPr="00EA778A" w:rsidRDefault="00E75FC4" w:rsidP="00EE7A41">
      <w:pPr>
        <w:pStyle w:val="a4"/>
        <w:numPr>
          <w:ilvl w:val="1"/>
          <w:numId w:val="13"/>
        </w:numPr>
        <w:shd w:val="clear" w:color="auto" w:fill="auto"/>
        <w:tabs>
          <w:tab w:val="left" w:pos="1114"/>
        </w:tabs>
        <w:spacing w:before="0" w:line="480" w:lineRule="exact"/>
        <w:ind w:right="260" w:firstLine="720"/>
        <w:jc w:val="left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>Видеозаписи</w:t>
      </w:r>
      <w:r w:rsidRPr="00EA778A">
        <w:rPr>
          <w:rFonts w:ascii="Times New Roman" w:hAnsi="Times New Roman"/>
          <w:sz w:val="28"/>
        </w:rPr>
        <w:tab/>
        <w:t xml:space="preserve">конкурсов и фестивалей различных </w:t>
      </w:r>
      <w:r w:rsidR="00161423" w:rsidRPr="00EA778A">
        <w:rPr>
          <w:rFonts w:ascii="Times New Roman" w:hAnsi="Times New Roman"/>
          <w:sz w:val="28"/>
        </w:rPr>
        <w:t xml:space="preserve"> </w:t>
      </w:r>
    </w:p>
    <w:p w:rsidR="00E75FC4" w:rsidRPr="00EA778A" w:rsidRDefault="00161423" w:rsidP="00161423">
      <w:pPr>
        <w:pStyle w:val="a4"/>
        <w:shd w:val="clear" w:color="auto" w:fill="auto"/>
        <w:tabs>
          <w:tab w:val="left" w:pos="1114"/>
        </w:tabs>
        <w:spacing w:before="0" w:line="480" w:lineRule="exact"/>
        <w:ind w:left="720" w:right="260" w:firstLine="0"/>
        <w:jc w:val="left"/>
        <w:rPr>
          <w:rFonts w:ascii="Times New Roman" w:hAnsi="Times New Roman"/>
          <w:sz w:val="28"/>
        </w:rPr>
      </w:pPr>
      <w:r w:rsidRPr="00EA778A">
        <w:rPr>
          <w:rFonts w:ascii="Times New Roman" w:hAnsi="Times New Roman"/>
          <w:sz w:val="28"/>
        </w:rPr>
        <w:t xml:space="preserve">    </w:t>
      </w:r>
      <w:r w:rsidR="00E75FC4" w:rsidRPr="00EA778A">
        <w:rPr>
          <w:rFonts w:ascii="Times New Roman" w:hAnsi="Times New Roman"/>
          <w:sz w:val="28"/>
        </w:rPr>
        <w:t>направлений: мюзиклов, оперетт, опер и др. (фрагменты).</w:t>
      </w:r>
    </w:p>
    <w:p w:rsidR="00C5395D" w:rsidRPr="00EA778A" w:rsidRDefault="00C5395D">
      <w:pPr>
        <w:rPr>
          <w:rFonts w:ascii="Times New Roman" w:hAnsi="Times New Roman"/>
          <w:sz w:val="28"/>
        </w:rPr>
      </w:pPr>
    </w:p>
    <w:p w:rsidR="00215521" w:rsidRDefault="00215521" w:rsidP="00215521">
      <w:pPr>
        <w:spacing w:line="360" w:lineRule="auto"/>
        <w:jc w:val="both"/>
        <w:rPr>
          <w:sz w:val="28"/>
          <w:szCs w:val="28"/>
        </w:rPr>
      </w:pPr>
    </w:p>
    <w:p w:rsidR="00E75FC4" w:rsidRDefault="00E75FC4"/>
    <w:p w:rsidR="00E75FC4" w:rsidRDefault="00E75FC4"/>
    <w:p w:rsidR="00E75FC4" w:rsidRDefault="00E75FC4"/>
    <w:p w:rsidR="00E75FC4" w:rsidRDefault="00E75FC4"/>
    <w:p w:rsidR="00E75FC4" w:rsidRDefault="00E75FC4"/>
    <w:p w:rsidR="00E75FC4" w:rsidRDefault="00E75FC4"/>
    <w:p w:rsidR="00E75FC4" w:rsidRDefault="00E75FC4"/>
    <w:p w:rsidR="00E75FC4" w:rsidRDefault="00E75FC4"/>
    <w:p w:rsidR="00E75FC4" w:rsidRDefault="00E75FC4"/>
    <w:p w:rsidR="00E75FC4" w:rsidRDefault="00E75FC4"/>
    <w:p w:rsidR="00E75FC4" w:rsidRDefault="00E75FC4"/>
    <w:p w:rsidR="00E75FC4" w:rsidRDefault="00E75FC4"/>
    <w:p w:rsidR="00E75FC4" w:rsidRDefault="00E75FC4"/>
    <w:sectPr w:rsidR="00E75FC4" w:rsidSect="00744E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782A7734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 w15:restartNumberingAfterBreak="0">
    <w:nsid w:val="084D2ED5"/>
    <w:multiLevelType w:val="hybridMultilevel"/>
    <w:tmpl w:val="76CCEB78"/>
    <w:lvl w:ilvl="0" w:tplc="0419000F">
      <w:start w:val="1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BD2B27E">
      <w:start w:val="1"/>
      <w:numFmt w:val="decimal"/>
      <w:lvlText w:val="%2."/>
      <w:lvlJc w:val="left"/>
      <w:pPr>
        <w:ind w:left="785" w:hanging="360"/>
      </w:pPr>
      <w:rPr>
        <w:rFonts w:ascii="Tahoma" w:eastAsia="Tahoma" w:hAnsi="Tahoma" w:cs="Tahoma"/>
      </w:rPr>
    </w:lvl>
    <w:lvl w:ilvl="2" w:tplc="07023468">
      <w:start w:val="1"/>
      <w:numFmt w:val="decimal"/>
      <w:lvlText w:val="%3."/>
      <w:lvlJc w:val="right"/>
      <w:pPr>
        <w:ind w:left="1031" w:hanging="180"/>
      </w:pPr>
      <w:rPr>
        <w:rFonts w:ascii="Tahoma" w:eastAsia="Tahoma" w:hAnsi="Tahoma" w:cs="Tahoma"/>
      </w:rPr>
    </w:lvl>
    <w:lvl w:ilvl="3" w:tplc="0419000F">
      <w:start w:val="1"/>
      <w:numFmt w:val="decimal"/>
      <w:lvlText w:val="%4."/>
      <w:lvlJc w:val="left"/>
      <w:pPr>
        <w:ind w:left="927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4279FF"/>
    <w:multiLevelType w:val="hybridMultilevel"/>
    <w:tmpl w:val="30F0ACA8"/>
    <w:lvl w:ilvl="0" w:tplc="8E4C77CC">
      <w:start w:val="16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0FDA5039"/>
    <w:multiLevelType w:val="hybridMultilevel"/>
    <w:tmpl w:val="A8B849B6"/>
    <w:lvl w:ilvl="0" w:tplc="30128874">
      <w:start w:val="7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9C50DD"/>
    <w:multiLevelType w:val="multilevel"/>
    <w:tmpl w:val="90DCABA0"/>
    <w:lvl w:ilvl="0">
      <w:start w:val="1"/>
      <w:numFmt w:val="decimal"/>
      <w:lvlText w:val="%1."/>
      <w:lvlJc w:val="left"/>
      <w:rPr>
        <w:rFonts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 w15:restartNumberingAfterBreak="0">
    <w:nsid w:val="31913E5A"/>
    <w:multiLevelType w:val="hybridMultilevel"/>
    <w:tmpl w:val="5C4EBAC6"/>
    <w:lvl w:ilvl="0" w:tplc="4D52961C">
      <w:start w:val="18"/>
      <w:numFmt w:val="decimal"/>
      <w:lvlText w:val="%1."/>
      <w:lvlJc w:val="left"/>
      <w:pPr>
        <w:ind w:left="11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64C321B"/>
    <w:multiLevelType w:val="multilevel"/>
    <w:tmpl w:val="8D520520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66AF9"/>
    <w:multiLevelType w:val="hybridMultilevel"/>
    <w:tmpl w:val="6A3E30A4"/>
    <w:lvl w:ilvl="0" w:tplc="594C125A">
      <w:start w:val="17"/>
      <w:numFmt w:val="decimal"/>
      <w:lvlText w:val="%1."/>
      <w:lvlJc w:val="left"/>
      <w:pPr>
        <w:ind w:left="9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1" w15:restartNumberingAfterBreak="0">
    <w:nsid w:val="4E973A79"/>
    <w:multiLevelType w:val="hybridMultilevel"/>
    <w:tmpl w:val="987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C1D37"/>
    <w:multiLevelType w:val="hybridMultilevel"/>
    <w:tmpl w:val="A6A6ADB4"/>
    <w:lvl w:ilvl="0" w:tplc="7786B580">
      <w:start w:val="17"/>
      <w:numFmt w:val="decimal"/>
      <w:lvlText w:val="%1."/>
      <w:lvlJc w:val="left"/>
      <w:pPr>
        <w:ind w:left="13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3" w15:restartNumberingAfterBreak="0">
    <w:nsid w:val="675C083C"/>
    <w:multiLevelType w:val="hybridMultilevel"/>
    <w:tmpl w:val="C428BA4E"/>
    <w:lvl w:ilvl="0" w:tplc="0BD2B27E">
      <w:start w:val="1"/>
      <w:numFmt w:val="decimal"/>
      <w:lvlText w:val="%1."/>
      <w:lvlJc w:val="left"/>
      <w:pPr>
        <w:ind w:left="785" w:hanging="360"/>
      </w:pPr>
      <w:rPr>
        <w:rFonts w:ascii="Tahoma" w:eastAsia="Tahoma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15"/>
  </w:num>
  <w:num w:numId="18">
    <w:abstractNumId w:val="20"/>
  </w:num>
  <w:num w:numId="19">
    <w:abstractNumId w:val="22"/>
  </w:num>
  <w:num w:numId="20">
    <w:abstractNumId w:val="18"/>
  </w:num>
  <w:num w:numId="21">
    <w:abstractNumId w:val="17"/>
  </w:num>
  <w:num w:numId="22">
    <w:abstractNumId w:val="23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16"/>
    <w:rsid w:val="00033218"/>
    <w:rsid w:val="000C5076"/>
    <w:rsid w:val="00140BA7"/>
    <w:rsid w:val="00161423"/>
    <w:rsid w:val="0017393B"/>
    <w:rsid w:val="001755A2"/>
    <w:rsid w:val="001B197C"/>
    <w:rsid w:val="001F2AAA"/>
    <w:rsid w:val="00215521"/>
    <w:rsid w:val="002C6AD8"/>
    <w:rsid w:val="002F232C"/>
    <w:rsid w:val="0036543D"/>
    <w:rsid w:val="00393177"/>
    <w:rsid w:val="003E1A2D"/>
    <w:rsid w:val="003F0872"/>
    <w:rsid w:val="0041371A"/>
    <w:rsid w:val="0045608A"/>
    <w:rsid w:val="004A379C"/>
    <w:rsid w:val="004C7ADC"/>
    <w:rsid w:val="00525316"/>
    <w:rsid w:val="005667CE"/>
    <w:rsid w:val="006F2F2B"/>
    <w:rsid w:val="00716A0E"/>
    <w:rsid w:val="00743099"/>
    <w:rsid w:val="00744E89"/>
    <w:rsid w:val="007B020B"/>
    <w:rsid w:val="00861530"/>
    <w:rsid w:val="008C0DFD"/>
    <w:rsid w:val="009B4BCF"/>
    <w:rsid w:val="00A939D6"/>
    <w:rsid w:val="00AC6A3E"/>
    <w:rsid w:val="00B12615"/>
    <w:rsid w:val="00B34DE0"/>
    <w:rsid w:val="00C21E43"/>
    <w:rsid w:val="00C5395D"/>
    <w:rsid w:val="00CB2790"/>
    <w:rsid w:val="00CE325D"/>
    <w:rsid w:val="00D42BE3"/>
    <w:rsid w:val="00D5190A"/>
    <w:rsid w:val="00D54BB9"/>
    <w:rsid w:val="00E0214D"/>
    <w:rsid w:val="00E10F78"/>
    <w:rsid w:val="00E45651"/>
    <w:rsid w:val="00E554DA"/>
    <w:rsid w:val="00E75FC4"/>
    <w:rsid w:val="00EA778A"/>
    <w:rsid w:val="00EE7A41"/>
    <w:rsid w:val="00EF57D3"/>
    <w:rsid w:val="00F811F7"/>
    <w:rsid w:val="00F958E3"/>
    <w:rsid w:val="00FA0BDA"/>
    <w:rsid w:val="00FA2A12"/>
    <w:rsid w:val="00FD3E08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2685-D717-4769-9BBE-9801995D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FC4"/>
    <w:rPr>
      <w:rFonts w:ascii="Tahoma" w:eastAsia="Tahoma" w:hAnsi="Tahoma"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75FC4"/>
    <w:rPr>
      <w:rFonts w:ascii="Tahoma" w:eastAsia="Tahoma" w:hAnsi="Tahoma" w:cs="Tahoma"/>
      <w:b/>
      <w:bCs/>
      <w:color w:val="000000"/>
      <w:sz w:val="27"/>
      <w:szCs w:val="27"/>
      <w:lang w:val="ru-RU" w:eastAsia="ru-RU" w:bidi="ar-SA"/>
    </w:rPr>
  </w:style>
  <w:style w:type="character" w:customStyle="1" w:styleId="1">
    <w:name w:val="Заголовок №1_"/>
    <w:link w:val="10"/>
    <w:rsid w:val="00E75FC4"/>
    <w:rPr>
      <w:rFonts w:ascii="Tahoma" w:eastAsia="Tahoma" w:hAnsi="Tahoma" w:cs="Tahoma"/>
      <w:b/>
      <w:bCs/>
      <w:color w:val="000000"/>
      <w:sz w:val="35"/>
      <w:szCs w:val="35"/>
      <w:lang w:val="ru-RU" w:eastAsia="ru-RU" w:bidi="ar-SA"/>
    </w:rPr>
  </w:style>
  <w:style w:type="character" w:customStyle="1" w:styleId="a3">
    <w:name w:val="Основной текст Знак"/>
    <w:link w:val="a4"/>
    <w:rsid w:val="00E75FC4"/>
    <w:rPr>
      <w:rFonts w:ascii="Tahoma" w:eastAsia="Tahoma" w:hAnsi="Tahoma" w:cs="Tahoma"/>
      <w:color w:val="000000"/>
      <w:sz w:val="27"/>
      <w:szCs w:val="27"/>
      <w:lang w:val="ru-RU" w:eastAsia="ru-RU" w:bidi="ar-SA"/>
    </w:rPr>
  </w:style>
  <w:style w:type="character" w:customStyle="1" w:styleId="3">
    <w:name w:val="Заголовок №3_"/>
    <w:link w:val="30"/>
    <w:rsid w:val="00E75FC4"/>
    <w:rPr>
      <w:rFonts w:ascii="Tahoma" w:eastAsia="Tahoma" w:hAnsi="Tahoma" w:cs="Tahoma"/>
      <w:b/>
      <w:bCs/>
      <w:color w:val="000000"/>
      <w:sz w:val="27"/>
      <w:szCs w:val="27"/>
      <w:lang w:val="ru-RU" w:eastAsia="ru-RU" w:bidi="ar-SA"/>
    </w:rPr>
  </w:style>
  <w:style w:type="character" w:customStyle="1" w:styleId="31">
    <w:name w:val="Основной текст (3)_"/>
    <w:link w:val="32"/>
    <w:rsid w:val="00E75FC4"/>
    <w:rPr>
      <w:rFonts w:ascii="Tahoma" w:eastAsia="Tahoma" w:hAnsi="Tahoma" w:cs="Tahoma"/>
      <w:i/>
      <w:iCs/>
      <w:color w:val="000000"/>
      <w:sz w:val="27"/>
      <w:szCs w:val="27"/>
      <w:lang w:val="ru-RU" w:eastAsia="ru-RU" w:bidi="ar-SA"/>
    </w:rPr>
  </w:style>
  <w:style w:type="character" w:customStyle="1" w:styleId="22">
    <w:name w:val="Заголовок №2 (2)_"/>
    <w:link w:val="220"/>
    <w:rsid w:val="00E75FC4"/>
    <w:rPr>
      <w:rFonts w:ascii="Tahoma" w:eastAsia="Tahoma" w:hAnsi="Tahoma" w:cs="Tahoma"/>
      <w:b/>
      <w:bCs/>
      <w:color w:val="000000"/>
      <w:sz w:val="27"/>
      <w:szCs w:val="27"/>
      <w:lang w:val="ru-RU" w:eastAsia="ru-RU" w:bidi="ar-SA"/>
    </w:rPr>
  </w:style>
  <w:style w:type="character" w:customStyle="1" w:styleId="21">
    <w:name w:val="Заголовок №2_"/>
    <w:link w:val="210"/>
    <w:rsid w:val="00E75FC4"/>
    <w:rPr>
      <w:rFonts w:ascii="Tahoma" w:eastAsia="Tahoma" w:hAnsi="Tahoma" w:cs="Tahoma"/>
      <w:b/>
      <w:bCs/>
      <w:i/>
      <w:iCs/>
      <w:color w:val="000000"/>
      <w:sz w:val="27"/>
      <w:szCs w:val="27"/>
      <w:lang w:val="ru-RU" w:eastAsia="ru-RU" w:bidi="ar-SA"/>
    </w:rPr>
  </w:style>
  <w:style w:type="character" w:customStyle="1" w:styleId="a5">
    <w:name w:val="Основной текст + Полужирный"/>
    <w:aliases w:val="Курсив"/>
    <w:rsid w:val="00E75FC4"/>
    <w:rPr>
      <w:rFonts w:ascii="Tahoma" w:eastAsia="Tahoma" w:hAnsi="Tahoma" w:cs="Tahoma"/>
      <w:b/>
      <w:bCs/>
      <w:i/>
      <w:iCs/>
      <w:color w:val="000000"/>
      <w:sz w:val="27"/>
      <w:szCs w:val="27"/>
      <w:lang w:val="ru-RU" w:eastAsia="ru-RU" w:bidi="ar-SA"/>
    </w:rPr>
  </w:style>
  <w:style w:type="paragraph" w:styleId="a4">
    <w:name w:val="Body Text"/>
    <w:basedOn w:val="a"/>
    <w:link w:val="a3"/>
    <w:rsid w:val="00E75FC4"/>
    <w:pPr>
      <w:shd w:val="clear" w:color="auto" w:fill="FFFFFF"/>
      <w:spacing w:before="4980" w:line="240" w:lineRule="atLeast"/>
      <w:ind w:hanging="580"/>
      <w:jc w:val="center"/>
    </w:pPr>
    <w:rPr>
      <w:sz w:val="27"/>
      <w:szCs w:val="27"/>
    </w:rPr>
  </w:style>
  <w:style w:type="character" w:customStyle="1" w:styleId="a6">
    <w:name w:val="Подпись к таблице_"/>
    <w:link w:val="11"/>
    <w:rsid w:val="00E75FC4"/>
    <w:rPr>
      <w:rFonts w:ascii="Tahoma" w:eastAsia="Tahoma" w:hAnsi="Tahoma" w:cs="Tahoma"/>
      <w:b/>
      <w:bCs/>
      <w:i/>
      <w:iCs/>
      <w:color w:val="000000"/>
      <w:sz w:val="27"/>
      <w:szCs w:val="27"/>
      <w:lang w:val="ru-RU" w:eastAsia="ru-RU" w:bidi="ar-SA"/>
    </w:rPr>
  </w:style>
  <w:style w:type="character" w:customStyle="1" w:styleId="33">
    <w:name w:val="Основной текст + Полужирный3"/>
    <w:rsid w:val="00E75FC4"/>
    <w:rPr>
      <w:rFonts w:ascii="Tahoma" w:eastAsia="Tahoma" w:hAnsi="Tahoma" w:cs="Tahoma"/>
      <w:b/>
      <w:bCs/>
      <w:color w:val="000000"/>
      <w:sz w:val="27"/>
      <w:szCs w:val="27"/>
      <w:lang w:val="ru-RU" w:eastAsia="ru-RU" w:bidi="ar-SA"/>
    </w:rPr>
  </w:style>
  <w:style w:type="character" w:customStyle="1" w:styleId="23">
    <w:name w:val="Заголовок №2 + Не курсив"/>
    <w:basedOn w:val="21"/>
    <w:rsid w:val="00E75FC4"/>
    <w:rPr>
      <w:rFonts w:ascii="Tahoma" w:eastAsia="Tahoma" w:hAnsi="Tahoma" w:cs="Tahoma"/>
      <w:b/>
      <w:bCs/>
      <w:i/>
      <w:iCs/>
      <w:color w:val="000000"/>
      <w:sz w:val="27"/>
      <w:szCs w:val="27"/>
      <w:lang w:val="ru-RU" w:eastAsia="ru-RU" w:bidi="ar-SA"/>
    </w:rPr>
  </w:style>
  <w:style w:type="character" w:customStyle="1" w:styleId="5">
    <w:name w:val="Основной текст (5)_"/>
    <w:link w:val="50"/>
    <w:rsid w:val="00E75FC4"/>
    <w:rPr>
      <w:rFonts w:ascii="Tahoma" w:eastAsia="Tahoma" w:hAnsi="Tahoma" w:cs="Tahoma"/>
      <w:b/>
      <w:bCs/>
      <w:i/>
      <w:iCs/>
      <w:color w:val="000000"/>
      <w:sz w:val="27"/>
      <w:szCs w:val="27"/>
      <w:lang w:val="ru-RU" w:eastAsia="ru-RU" w:bidi="ar-SA"/>
    </w:rPr>
  </w:style>
  <w:style w:type="character" w:customStyle="1" w:styleId="24">
    <w:name w:val="Основной текст + Полужирный2"/>
    <w:aliases w:val="Курсив1"/>
    <w:rsid w:val="00E75FC4"/>
    <w:rPr>
      <w:rFonts w:ascii="Tahoma" w:eastAsia="Tahoma" w:hAnsi="Tahoma" w:cs="Tahoma"/>
      <w:b/>
      <w:bCs/>
      <w:i/>
      <w:iCs/>
      <w:color w:val="000000"/>
      <w:sz w:val="27"/>
      <w:szCs w:val="27"/>
      <w:lang w:val="ru-RU" w:eastAsia="ru-RU" w:bidi="ar-SA"/>
    </w:rPr>
  </w:style>
  <w:style w:type="character" w:customStyle="1" w:styleId="34">
    <w:name w:val="Заголовок №3 + Курсив"/>
    <w:rsid w:val="00E75FC4"/>
    <w:rPr>
      <w:rFonts w:ascii="Tahoma" w:eastAsia="Tahoma" w:hAnsi="Tahoma" w:cs="Tahoma"/>
      <w:b/>
      <w:bCs/>
      <w:i/>
      <w:iCs/>
      <w:color w:val="000000"/>
      <w:sz w:val="27"/>
      <w:szCs w:val="27"/>
      <w:lang w:val="ru-RU" w:eastAsia="ru-RU" w:bidi="ar-SA"/>
    </w:rPr>
  </w:style>
  <w:style w:type="character" w:customStyle="1" w:styleId="a7">
    <w:name w:val="Основной текст + Курсив"/>
    <w:rsid w:val="00E75FC4"/>
    <w:rPr>
      <w:rFonts w:ascii="Tahoma" w:eastAsia="Tahoma" w:hAnsi="Tahoma" w:cs="Tahoma"/>
      <w:i/>
      <w:iCs/>
      <w:color w:val="000000"/>
      <w:sz w:val="27"/>
      <w:szCs w:val="27"/>
      <w:lang w:val="ru-RU" w:eastAsia="ru-RU" w:bidi="ar-SA"/>
    </w:rPr>
  </w:style>
  <w:style w:type="character" w:customStyle="1" w:styleId="a8">
    <w:name w:val="Подпись к таблице"/>
    <w:rsid w:val="00E75FC4"/>
    <w:rPr>
      <w:rFonts w:ascii="Tahoma" w:eastAsia="Tahoma" w:hAnsi="Tahoma" w:cs="Tahoma"/>
      <w:b/>
      <w:bCs/>
      <w:i/>
      <w:iCs/>
      <w:color w:val="000000"/>
      <w:sz w:val="27"/>
      <w:szCs w:val="27"/>
      <w:u w:val="single"/>
      <w:lang w:val="ru-RU" w:eastAsia="ru-RU" w:bidi="ar-SA"/>
    </w:rPr>
  </w:style>
  <w:style w:type="character" w:customStyle="1" w:styleId="12">
    <w:name w:val="Основной текст + Полужирный1"/>
    <w:rsid w:val="00E75FC4"/>
    <w:rPr>
      <w:rFonts w:ascii="Tahoma" w:eastAsia="Tahoma" w:hAnsi="Tahoma" w:cs="Tahoma"/>
      <w:b/>
      <w:bCs/>
      <w:color w:val="000000"/>
      <w:sz w:val="27"/>
      <w:szCs w:val="27"/>
      <w:lang w:val="ru-RU" w:eastAsia="ru-RU" w:bidi="ar-SA"/>
    </w:rPr>
  </w:style>
  <w:style w:type="character" w:customStyle="1" w:styleId="25">
    <w:name w:val="Заголовок №2"/>
    <w:rsid w:val="00E75FC4"/>
    <w:rPr>
      <w:rFonts w:ascii="Tahoma" w:eastAsia="Tahoma" w:hAnsi="Tahoma" w:cs="Tahoma"/>
      <w:b/>
      <w:bCs/>
      <w:i/>
      <w:iCs/>
      <w:noProof/>
      <w:color w:val="000000"/>
      <w:sz w:val="27"/>
      <w:szCs w:val="27"/>
      <w:lang w:val="ru-RU" w:eastAsia="ru-RU" w:bidi="ar-SA"/>
    </w:rPr>
  </w:style>
  <w:style w:type="character" w:customStyle="1" w:styleId="13">
    <w:name w:val="Основной текст + Курсив1"/>
    <w:rsid w:val="00E75FC4"/>
    <w:rPr>
      <w:rFonts w:ascii="Tahoma" w:eastAsia="Tahoma" w:hAnsi="Tahoma" w:cs="Tahoma"/>
      <w:i/>
      <w:iCs/>
      <w:color w:val="000000"/>
      <w:sz w:val="27"/>
      <w:szCs w:val="27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E75FC4"/>
    <w:pPr>
      <w:shd w:val="clear" w:color="auto" w:fill="FFFFFF"/>
      <w:spacing w:after="2220" w:line="322" w:lineRule="exact"/>
      <w:jc w:val="center"/>
    </w:pPr>
    <w:rPr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E75FC4"/>
    <w:pPr>
      <w:shd w:val="clear" w:color="auto" w:fill="FFFFFF"/>
      <w:spacing w:before="1500" w:after="540" w:line="240" w:lineRule="atLeast"/>
      <w:jc w:val="center"/>
      <w:outlineLvl w:val="0"/>
    </w:pPr>
    <w:rPr>
      <w:b/>
      <w:bCs/>
      <w:sz w:val="35"/>
      <w:szCs w:val="35"/>
    </w:rPr>
  </w:style>
  <w:style w:type="paragraph" w:customStyle="1" w:styleId="30">
    <w:name w:val="Заголовок №3"/>
    <w:basedOn w:val="a"/>
    <w:link w:val="3"/>
    <w:rsid w:val="00E75FC4"/>
    <w:pPr>
      <w:shd w:val="clear" w:color="auto" w:fill="FFFFFF"/>
      <w:spacing w:after="420" w:line="240" w:lineRule="atLeast"/>
      <w:outlineLvl w:val="2"/>
    </w:pPr>
    <w:rPr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rsid w:val="00E75FC4"/>
    <w:pPr>
      <w:shd w:val="clear" w:color="auto" w:fill="FFFFFF"/>
      <w:spacing w:before="120" w:line="370" w:lineRule="exact"/>
    </w:pPr>
    <w:rPr>
      <w:i/>
      <w:iCs/>
      <w:sz w:val="27"/>
      <w:szCs w:val="27"/>
    </w:rPr>
  </w:style>
  <w:style w:type="paragraph" w:customStyle="1" w:styleId="220">
    <w:name w:val="Заголовок №2 (2)"/>
    <w:basedOn w:val="a"/>
    <w:link w:val="22"/>
    <w:rsid w:val="00E75FC4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1"/>
    <w:rsid w:val="00E75FC4"/>
    <w:pPr>
      <w:shd w:val="clear" w:color="auto" w:fill="FFFFFF"/>
      <w:spacing w:before="720" w:line="480" w:lineRule="exact"/>
      <w:ind w:hanging="360"/>
      <w:jc w:val="both"/>
      <w:outlineLvl w:val="1"/>
    </w:pPr>
    <w:rPr>
      <w:b/>
      <w:bCs/>
      <w:i/>
      <w:iCs/>
      <w:sz w:val="27"/>
      <w:szCs w:val="27"/>
    </w:rPr>
  </w:style>
  <w:style w:type="paragraph" w:customStyle="1" w:styleId="11">
    <w:name w:val="Подпись к таблице1"/>
    <w:basedOn w:val="a"/>
    <w:link w:val="a6"/>
    <w:rsid w:val="00E75FC4"/>
    <w:pPr>
      <w:shd w:val="clear" w:color="auto" w:fill="FFFFFF"/>
      <w:spacing w:line="240" w:lineRule="atLeast"/>
    </w:pPr>
    <w:rPr>
      <w:b/>
      <w:bCs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E75FC4"/>
    <w:pPr>
      <w:shd w:val="clear" w:color="auto" w:fill="FFFFFF"/>
      <w:spacing w:line="480" w:lineRule="exact"/>
      <w:jc w:val="both"/>
    </w:pPr>
    <w:rPr>
      <w:b/>
      <w:bCs/>
      <w:i/>
      <w:iCs/>
      <w:sz w:val="27"/>
      <w:szCs w:val="27"/>
    </w:rPr>
  </w:style>
  <w:style w:type="table" w:styleId="a9">
    <w:name w:val="Table Grid"/>
    <w:basedOn w:val="a1"/>
    <w:uiPriority w:val="59"/>
    <w:rsid w:val="0074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4869</Words>
  <Characters>27756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Ofice</Company>
  <LinksUpToDate>false</LinksUpToDate>
  <CharactersWithSpaces>32560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</dc:creator>
  <cp:keywords/>
  <cp:lastModifiedBy>intel</cp:lastModifiedBy>
  <cp:revision>3</cp:revision>
  <dcterms:created xsi:type="dcterms:W3CDTF">2019-10-24T06:26:00Z</dcterms:created>
  <dcterms:modified xsi:type="dcterms:W3CDTF">2019-10-24T06:31:00Z</dcterms:modified>
</cp:coreProperties>
</file>